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82"/>
        <w:gridCol w:w="3434"/>
        <w:gridCol w:w="992"/>
        <w:gridCol w:w="142"/>
        <w:gridCol w:w="3969"/>
      </w:tblGrid>
      <w:tr w:rsidR="009C637E" w:rsidRPr="00FE4973" w14:paraId="3D03557A" w14:textId="77777777" w:rsidTr="00005C73">
        <w:tc>
          <w:tcPr>
            <w:tcW w:w="9923" w:type="dxa"/>
            <w:gridSpan w:val="6"/>
            <w:vAlign w:val="bottom"/>
          </w:tcPr>
          <w:p w14:paraId="703BB107" w14:textId="13AB6647" w:rsidR="009C637E" w:rsidRPr="00FE4973" w:rsidRDefault="00FE4973" w:rsidP="009C637E">
            <w:pPr>
              <w:rPr>
                <w:b/>
                <w:sz w:val="36"/>
                <w:szCs w:val="36"/>
              </w:rPr>
            </w:pPr>
            <w:bookmarkStart w:id="0" w:name="Memo" w:colFirst="0" w:colLast="0"/>
            <w:r>
              <w:rPr>
                <w:b/>
                <w:sz w:val="36"/>
                <w:szCs w:val="36"/>
              </w:rPr>
              <w:t>Checklist Vluchtelingen opvang woningen</w:t>
            </w:r>
          </w:p>
        </w:tc>
      </w:tr>
      <w:bookmarkEnd w:id="0"/>
      <w:tr w:rsidR="009C637E" w:rsidRPr="00FE4973" w14:paraId="599132D0" w14:textId="77777777" w:rsidTr="00005C73">
        <w:trPr>
          <w:trHeight w:hRule="exact" w:val="120"/>
        </w:trPr>
        <w:tc>
          <w:tcPr>
            <w:tcW w:w="9923" w:type="dxa"/>
            <w:gridSpan w:val="6"/>
          </w:tcPr>
          <w:p w14:paraId="43F2ED94" w14:textId="77777777" w:rsidR="009C637E" w:rsidRPr="00FE4973" w:rsidRDefault="009C637E" w:rsidP="009C637E">
            <w:pPr>
              <w:rPr>
                <w:sz w:val="20"/>
              </w:rPr>
            </w:pPr>
          </w:p>
        </w:tc>
      </w:tr>
      <w:tr w:rsidR="009C637E" w:rsidRPr="00FE4973" w14:paraId="5C48D36F" w14:textId="77777777" w:rsidTr="00005C73">
        <w:tc>
          <w:tcPr>
            <w:tcW w:w="1204" w:type="dxa"/>
            <w:tcMar>
              <w:right w:w="57" w:type="dxa"/>
            </w:tcMar>
          </w:tcPr>
          <w:p w14:paraId="32572C8E" w14:textId="77777777" w:rsidR="009C637E" w:rsidRPr="00FE4973" w:rsidRDefault="00FE4973" w:rsidP="009C637E">
            <w:pPr>
              <w:rPr>
                <w:sz w:val="16"/>
              </w:rPr>
            </w:pPr>
            <w:bookmarkStart w:id="1" w:name="To" w:colFirst="0" w:colLast="0"/>
            <w:bookmarkStart w:id="2" w:name="From" w:colFirst="3" w:colLast="3"/>
            <w:bookmarkStart w:id="3" w:name="bmFrom" w:colFirst="5" w:colLast="5"/>
            <w:bookmarkStart w:id="4" w:name="bmTo" w:colFirst="2" w:colLast="2"/>
            <w:r w:rsidRPr="00FE4973">
              <w:rPr>
                <w:sz w:val="16"/>
              </w:rPr>
              <w:t>Aan:</w:t>
            </w:r>
          </w:p>
        </w:tc>
        <w:tc>
          <w:tcPr>
            <w:tcW w:w="182" w:type="dxa"/>
            <w:tcMar>
              <w:right w:w="57" w:type="dxa"/>
            </w:tcMar>
          </w:tcPr>
          <w:p w14:paraId="55551901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434" w:type="dxa"/>
            <w:tcMar>
              <w:right w:w="57" w:type="dxa"/>
            </w:tcMar>
          </w:tcPr>
          <w:p w14:paraId="3CAD17E6" w14:textId="77777777" w:rsidR="009C637E" w:rsidRPr="00FE4973" w:rsidRDefault="00FE4973" w:rsidP="00AF7CC5">
            <w:r w:rsidRPr="00FE4973">
              <w:t>-</w:t>
            </w:r>
          </w:p>
        </w:tc>
        <w:tc>
          <w:tcPr>
            <w:tcW w:w="992" w:type="dxa"/>
          </w:tcPr>
          <w:p w14:paraId="577AB8E8" w14:textId="77777777" w:rsidR="009C637E" w:rsidRPr="00FE4973" w:rsidRDefault="00FE4973" w:rsidP="009C637E">
            <w:pPr>
              <w:rPr>
                <w:sz w:val="16"/>
              </w:rPr>
            </w:pPr>
            <w:r w:rsidRPr="00FE4973">
              <w:rPr>
                <w:sz w:val="16"/>
              </w:rPr>
              <w:t>Van:</w:t>
            </w:r>
          </w:p>
        </w:tc>
        <w:tc>
          <w:tcPr>
            <w:tcW w:w="142" w:type="dxa"/>
          </w:tcPr>
          <w:p w14:paraId="1A147AC5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1EB68CEB" w14:textId="1179A358" w:rsidR="009C637E" w:rsidRPr="00FE4973" w:rsidRDefault="00FE4973" w:rsidP="009C637E">
            <w:r>
              <w:t>J.M. van Wijgerden</w:t>
            </w:r>
          </w:p>
        </w:tc>
      </w:tr>
      <w:bookmarkEnd w:id="1"/>
      <w:bookmarkEnd w:id="2"/>
      <w:bookmarkEnd w:id="3"/>
      <w:bookmarkEnd w:id="4"/>
      <w:tr w:rsidR="009C637E" w:rsidRPr="00FE4973" w14:paraId="5AFC16EF" w14:textId="77777777" w:rsidTr="00005C73">
        <w:tc>
          <w:tcPr>
            <w:tcW w:w="1204" w:type="dxa"/>
            <w:tcMar>
              <w:right w:w="57" w:type="dxa"/>
            </w:tcMar>
          </w:tcPr>
          <w:p w14:paraId="70E42EC6" w14:textId="77777777" w:rsidR="009C637E" w:rsidRPr="00FE4973" w:rsidRDefault="009C637E" w:rsidP="009C637E">
            <w:pPr>
              <w:rPr>
                <w:sz w:val="16"/>
              </w:rPr>
            </w:pPr>
          </w:p>
        </w:tc>
        <w:tc>
          <w:tcPr>
            <w:tcW w:w="182" w:type="dxa"/>
            <w:tcMar>
              <w:right w:w="57" w:type="dxa"/>
            </w:tcMar>
          </w:tcPr>
          <w:p w14:paraId="7CE35FE1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434" w:type="dxa"/>
            <w:tcMar>
              <w:right w:w="57" w:type="dxa"/>
            </w:tcMar>
          </w:tcPr>
          <w:p w14:paraId="39E247FB" w14:textId="77777777" w:rsidR="009C637E" w:rsidRPr="00FE4973" w:rsidRDefault="009C637E" w:rsidP="00AF7CC5"/>
        </w:tc>
        <w:tc>
          <w:tcPr>
            <w:tcW w:w="992" w:type="dxa"/>
          </w:tcPr>
          <w:p w14:paraId="38F02ACC" w14:textId="77777777" w:rsidR="009C637E" w:rsidRPr="00FE4973" w:rsidRDefault="009C637E" w:rsidP="009C637E">
            <w:pPr>
              <w:rPr>
                <w:sz w:val="16"/>
              </w:rPr>
            </w:pPr>
          </w:p>
        </w:tc>
        <w:tc>
          <w:tcPr>
            <w:tcW w:w="142" w:type="dxa"/>
          </w:tcPr>
          <w:p w14:paraId="70A699F1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426C977B" w14:textId="77777777" w:rsidR="009C637E" w:rsidRPr="00FE4973" w:rsidRDefault="009C637E" w:rsidP="009C637E"/>
        </w:tc>
      </w:tr>
      <w:tr w:rsidR="009C637E" w:rsidRPr="00FE4973" w14:paraId="0492605C" w14:textId="77777777" w:rsidTr="00005C73">
        <w:tc>
          <w:tcPr>
            <w:tcW w:w="1204" w:type="dxa"/>
            <w:tcMar>
              <w:right w:w="57" w:type="dxa"/>
            </w:tcMar>
          </w:tcPr>
          <w:p w14:paraId="1408B315" w14:textId="77777777" w:rsidR="009C637E" w:rsidRPr="00FE4973" w:rsidRDefault="00FE4973" w:rsidP="009C637E">
            <w:pPr>
              <w:rPr>
                <w:sz w:val="16"/>
              </w:rPr>
            </w:pPr>
            <w:bookmarkStart w:id="5" w:name="Subject" w:colFirst="0" w:colLast="0"/>
            <w:bookmarkStart w:id="6" w:name="Date" w:colFirst="3" w:colLast="3"/>
            <w:bookmarkStart w:id="7" w:name="bmDate" w:colFirst="5" w:colLast="5"/>
            <w:bookmarkStart w:id="8" w:name="bmSubject" w:colFirst="2" w:colLast="2"/>
            <w:r w:rsidRPr="00FE4973">
              <w:rPr>
                <w:sz w:val="16"/>
              </w:rPr>
              <w:t>Onderwerp:</w:t>
            </w:r>
          </w:p>
        </w:tc>
        <w:tc>
          <w:tcPr>
            <w:tcW w:w="182" w:type="dxa"/>
            <w:tcMar>
              <w:right w:w="57" w:type="dxa"/>
            </w:tcMar>
          </w:tcPr>
          <w:p w14:paraId="2CCAE174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434" w:type="dxa"/>
            <w:tcMar>
              <w:right w:w="57" w:type="dxa"/>
            </w:tcMar>
          </w:tcPr>
          <w:p w14:paraId="7E37FB26" w14:textId="77777777" w:rsidR="009C637E" w:rsidRPr="00FE4973" w:rsidRDefault="00FE4973" w:rsidP="00AF7CC5">
            <w:r w:rsidRPr="00FE4973">
              <w:t xml:space="preserve">Checklist vluchtelingen opvang woningen </w:t>
            </w:r>
          </w:p>
        </w:tc>
        <w:tc>
          <w:tcPr>
            <w:tcW w:w="992" w:type="dxa"/>
          </w:tcPr>
          <w:p w14:paraId="44AAE31B" w14:textId="77777777" w:rsidR="009C637E" w:rsidRPr="00FE4973" w:rsidRDefault="00FE4973" w:rsidP="009C637E">
            <w:pPr>
              <w:rPr>
                <w:sz w:val="16"/>
              </w:rPr>
            </w:pPr>
            <w:r w:rsidRPr="00FE4973">
              <w:rPr>
                <w:sz w:val="16"/>
              </w:rPr>
              <w:t>Datum:</w:t>
            </w:r>
          </w:p>
        </w:tc>
        <w:tc>
          <w:tcPr>
            <w:tcW w:w="142" w:type="dxa"/>
          </w:tcPr>
          <w:p w14:paraId="6AD757DA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2522640" w14:textId="77777777" w:rsidR="009C637E" w:rsidRPr="00FE4973" w:rsidRDefault="00FE4973" w:rsidP="009C637E">
            <w:r w:rsidRPr="00FE4973">
              <w:t>20 maart 2022</w:t>
            </w:r>
          </w:p>
        </w:tc>
      </w:tr>
      <w:bookmarkEnd w:id="5"/>
      <w:bookmarkEnd w:id="6"/>
      <w:bookmarkEnd w:id="7"/>
      <w:bookmarkEnd w:id="8"/>
      <w:tr w:rsidR="009C637E" w:rsidRPr="00FE4973" w14:paraId="4BB83485" w14:textId="77777777" w:rsidTr="00005C73">
        <w:trPr>
          <w:trHeight w:hRule="exact" w:val="480"/>
        </w:trPr>
        <w:tc>
          <w:tcPr>
            <w:tcW w:w="1204" w:type="dxa"/>
            <w:tcMar>
              <w:right w:w="57" w:type="dxa"/>
            </w:tcMar>
          </w:tcPr>
          <w:p w14:paraId="7E876D9A" w14:textId="77777777" w:rsidR="009C637E" w:rsidRPr="00FE4973" w:rsidRDefault="009C637E" w:rsidP="009C637E">
            <w:pPr>
              <w:rPr>
                <w:sz w:val="16"/>
              </w:rPr>
            </w:pPr>
          </w:p>
        </w:tc>
        <w:tc>
          <w:tcPr>
            <w:tcW w:w="182" w:type="dxa"/>
            <w:tcMar>
              <w:right w:w="57" w:type="dxa"/>
            </w:tcMar>
          </w:tcPr>
          <w:p w14:paraId="2C84B863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434" w:type="dxa"/>
            <w:tcMar>
              <w:right w:w="57" w:type="dxa"/>
            </w:tcMar>
          </w:tcPr>
          <w:p w14:paraId="7AA28926" w14:textId="77777777" w:rsidR="009C637E" w:rsidRPr="00FE4973" w:rsidRDefault="009C637E" w:rsidP="00AF7CC5"/>
        </w:tc>
        <w:tc>
          <w:tcPr>
            <w:tcW w:w="992" w:type="dxa"/>
          </w:tcPr>
          <w:p w14:paraId="4874792E" w14:textId="77777777" w:rsidR="009C637E" w:rsidRPr="00FE4973" w:rsidRDefault="009C637E" w:rsidP="009C637E">
            <w:pPr>
              <w:rPr>
                <w:sz w:val="16"/>
              </w:rPr>
            </w:pPr>
          </w:p>
        </w:tc>
        <w:tc>
          <w:tcPr>
            <w:tcW w:w="142" w:type="dxa"/>
          </w:tcPr>
          <w:p w14:paraId="3759B5A6" w14:textId="77777777" w:rsidR="009C637E" w:rsidRPr="00FE4973" w:rsidRDefault="009C637E" w:rsidP="009C637E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079A7647" w14:textId="77777777" w:rsidR="009C637E" w:rsidRPr="00FE4973" w:rsidRDefault="009C637E" w:rsidP="009C637E"/>
        </w:tc>
      </w:tr>
      <w:tr w:rsidR="009C637E" w:rsidRPr="00FE4973" w14:paraId="11852E25" w14:textId="77777777" w:rsidTr="00005C73">
        <w:tc>
          <w:tcPr>
            <w:tcW w:w="9923" w:type="dxa"/>
            <w:gridSpan w:val="6"/>
            <w:tcMar>
              <w:right w:w="57" w:type="dxa"/>
            </w:tcMar>
          </w:tcPr>
          <w:p w14:paraId="74C3AB07" w14:textId="573E26D0" w:rsidR="009C637E" w:rsidRPr="00FE4973" w:rsidRDefault="00FE4973" w:rsidP="00AF7CC5">
            <w:pPr>
              <w:rPr>
                <w:b/>
                <w:bCs/>
                <w:i/>
                <w:iCs/>
                <w:sz w:val="28"/>
                <w:szCs w:val="28"/>
              </w:rPr>
            </w:pPr>
            <w:bookmarkStart w:id="9" w:name="_Toc98486992"/>
            <w:bookmarkStart w:id="10" w:name="bmSalutation" w:colFirst="0" w:colLast="0"/>
            <w:r w:rsidRPr="00FE4973">
              <w:rPr>
                <w:b/>
                <w:bCs/>
                <w:i/>
                <w:iCs/>
                <w:sz w:val="28"/>
                <w:szCs w:val="28"/>
              </w:rPr>
              <w:t>Woningen (brandveiligheid)</w:t>
            </w:r>
            <w:bookmarkEnd w:id="9"/>
          </w:p>
        </w:tc>
      </w:tr>
      <w:bookmarkEnd w:id="10"/>
    </w:tbl>
    <w:p w14:paraId="3D480BFF" w14:textId="77777777" w:rsidR="00A64C49" w:rsidRPr="00FE4973" w:rsidRDefault="00A64C49" w:rsidP="009C637E"/>
    <w:p w14:paraId="293415F8" w14:textId="77777777" w:rsidR="00FE4973" w:rsidRPr="00FE4973" w:rsidRDefault="00FE4973" w:rsidP="00FE4973">
      <w:pPr>
        <w:pStyle w:val="Lijstalinea"/>
        <w:numPr>
          <w:ilvl w:val="0"/>
          <w:numId w:val="37"/>
        </w:numPr>
      </w:pPr>
      <w:r w:rsidRPr="00FE4973">
        <w:t>Is de beschikbare woning bouwvallig ja of nee?</w:t>
      </w:r>
    </w:p>
    <w:p w14:paraId="3EFD2956" w14:textId="634F393F" w:rsidR="00FE4973" w:rsidRPr="00FE4973" w:rsidRDefault="00FE4973" w:rsidP="00FE4973">
      <w:pPr>
        <w:pStyle w:val="Lijstalinea"/>
        <w:numPr>
          <w:ilvl w:val="0"/>
          <w:numId w:val="37"/>
        </w:numPr>
      </w:pPr>
      <w:r>
        <w:t>Plaats r</w:t>
      </w:r>
      <w:r w:rsidRPr="00FE4973">
        <w:t xml:space="preserve">ookmelders </w:t>
      </w:r>
      <w:r>
        <w:t>in</w:t>
      </w:r>
      <w:r w:rsidRPr="00FE4973">
        <w:t xml:space="preserve"> verkeersruimte (voldoende, beter en het best is in alle ruimten een rookmelder waar brand kan ontstaan.) </w:t>
      </w:r>
    </w:p>
    <w:p w14:paraId="10010537" w14:textId="77FD699E" w:rsidR="00005C73" w:rsidRDefault="00FE4973" w:rsidP="00FE4973">
      <w:pPr>
        <w:ind w:left="360"/>
      </w:pPr>
      <w:r>
        <w:rPr>
          <w:noProof/>
        </w:rPr>
        <w:drawing>
          <wp:inline distT="0" distB="0" distL="0" distR="0" wp14:anchorId="5F196AC5" wp14:editId="38D5AA92">
            <wp:extent cx="5759450" cy="4071346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DC81" w14:textId="7A991503" w:rsidR="00FE4973" w:rsidRPr="00FE4973" w:rsidRDefault="00FE4973" w:rsidP="00FE4973">
      <w:pPr>
        <w:pStyle w:val="Lijstalinea"/>
        <w:numPr>
          <w:ilvl w:val="0"/>
          <w:numId w:val="37"/>
        </w:numPr>
      </w:pPr>
      <w:r w:rsidRPr="00FE4973">
        <w:t xml:space="preserve">Zorg bij het koken dat er een blusmiddel en of </w:t>
      </w:r>
      <w:r>
        <w:t>blus</w:t>
      </w:r>
      <w:r w:rsidRPr="00FE4973">
        <w:t>deken beschikbaar is.</w:t>
      </w:r>
    </w:p>
    <w:p w14:paraId="1007D671" w14:textId="77777777" w:rsidR="00FE4973" w:rsidRPr="00FE4973" w:rsidRDefault="00FE4973" w:rsidP="00FE4973">
      <w:pPr>
        <w:pStyle w:val="Lijstalinea"/>
        <w:numPr>
          <w:ilvl w:val="0"/>
          <w:numId w:val="37"/>
        </w:numPr>
      </w:pPr>
      <w:r w:rsidRPr="00FE4973">
        <w:t xml:space="preserve">Zijn de vluchtwegen voldoende ja of nee? </w:t>
      </w:r>
    </w:p>
    <w:p w14:paraId="5039CC31" w14:textId="77777777" w:rsidR="00FE4973" w:rsidRPr="00FE4973" w:rsidRDefault="00FE4973" w:rsidP="00FE4973">
      <w:pPr>
        <w:pStyle w:val="Lijstalinea"/>
        <w:numPr>
          <w:ilvl w:val="0"/>
          <w:numId w:val="37"/>
        </w:numPr>
      </w:pPr>
      <w:r w:rsidRPr="00FE4973">
        <w:t xml:space="preserve">Laat de CV installatie onderhouden en of controleren. </w:t>
      </w:r>
    </w:p>
    <w:p w14:paraId="58FC49FE" w14:textId="77777777" w:rsidR="00FE4973" w:rsidRPr="00FE4973" w:rsidRDefault="00FE4973" w:rsidP="00FE4973">
      <w:pPr>
        <w:pStyle w:val="Lijstalinea"/>
        <w:numPr>
          <w:ilvl w:val="0"/>
          <w:numId w:val="37"/>
        </w:numPr>
      </w:pPr>
      <w:r w:rsidRPr="00FE4973">
        <w:t xml:space="preserve">Plaats een CO melder nabij de Cv-installatie. </w:t>
      </w:r>
    </w:p>
    <w:p w14:paraId="76154AE0" w14:textId="77777777" w:rsidR="00FE4973" w:rsidRPr="00FE4973" w:rsidRDefault="00FE4973" w:rsidP="00FE4973">
      <w:pPr>
        <w:pStyle w:val="Lijstalinea"/>
        <w:numPr>
          <w:ilvl w:val="0"/>
          <w:numId w:val="37"/>
        </w:numPr>
      </w:pPr>
      <w:r w:rsidRPr="00FE4973">
        <w:t>Ontruimingsinstructie met pictogrammen (Standaard uitrukvoorstel, geen planvorming intekenen.)</w:t>
      </w:r>
    </w:p>
    <w:p w14:paraId="4FC9D6A5" w14:textId="0CCE8311" w:rsidR="00FE4973" w:rsidRDefault="00FE4973" w:rsidP="00FE4973">
      <w:pPr>
        <w:ind w:left="360"/>
      </w:pPr>
    </w:p>
    <w:p w14:paraId="5BD30637" w14:textId="77777777" w:rsidR="00FE4973" w:rsidRPr="00FE4973" w:rsidRDefault="00FE4973" w:rsidP="00FE4973">
      <w:pPr>
        <w:keepNext/>
        <w:spacing w:before="240" w:after="60"/>
        <w:outlineLvl w:val="1"/>
        <w:rPr>
          <w:rFonts w:cs="Arial"/>
          <w:b/>
          <w:bCs/>
          <w:i/>
          <w:iCs/>
          <w:sz w:val="28"/>
          <w:szCs w:val="28"/>
          <w:lang w:eastAsia="en-US"/>
        </w:rPr>
      </w:pPr>
      <w:bookmarkStart w:id="11" w:name="_Toc98486993"/>
      <w:r w:rsidRPr="00FE4973">
        <w:rPr>
          <w:rFonts w:cs="Arial"/>
          <w:b/>
          <w:bCs/>
          <w:i/>
          <w:iCs/>
          <w:sz w:val="28"/>
          <w:szCs w:val="28"/>
          <w:lang w:eastAsia="en-US"/>
        </w:rPr>
        <w:t>Woningen (gezondheid)</w:t>
      </w:r>
      <w:bookmarkEnd w:id="11"/>
      <w:r w:rsidRPr="00FE4973">
        <w:rPr>
          <w:rFonts w:cs="Arial"/>
          <w:b/>
          <w:bCs/>
          <w:i/>
          <w:iCs/>
          <w:sz w:val="28"/>
          <w:szCs w:val="28"/>
          <w:lang w:eastAsia="en-US"/>
        </w:rPr>
        <w:t xml:space="preserve"> </w:t>
      </w:r>
    </w:p>
    <w:p w14:paraId="5F74F83E" w14:textId="77777777" w:rsidR="00FE4973" w:rsidRPr="00FE4973" w:rsidRDefault="00FE4973" w:rsidP="00FE4973">
      <w:pPr>
        <w:pStyle w:val="Lijstalinea"/>
        <w:numPr>
          <w:ilvl w:val="0"/>
          <w:numId w:val="39"/>
        </w:numPr>
      </w:pPr>
      <w:r w:rsidRPr="00FE4973">
        <w:t>Bij langdurige leegstand let op Legionella, doorspoelen van de waterleidingen.</w:t>
      </w:r>
    </w:p>
    <w:p w14:paraId="4C5B32CF" w14:textId="35227898" w:rsidR="00FE4973" w:rsidRPr="00FE4973" w:rsidRDefault="00FE4973" w:rsidP="00FE4973">
      <w:pPr>
        <w:pStyle w:val="Lijstalinea"/>
        <w:numPr>
          <w:ilvl w:val="0"/>
          <w:numId w:val="39"/>
        </w:numPr>
      </w:pPr>
      <w:r w:rsidRPr="00FE4973">
        <w:t>Controleer of de woning goed geventileerd wordt</w:t>
      </w:r>
      <w:r>
        <w:t>.</w:t>
      </w:r>
      <w:r w:rsidRPr="00FE4973">
        <w:t xml:space="preserve"> </w:t>
      </w:r>
    </w:p>
    <w:p w14:paraId="6986DB4B" w14:textId="77777777" w:rsidR="00FE4973" w:rsidRPr="00FE4973" w:rsidRDefault="00FE4973" w:rsidP="00FE4973">
      <w:pPr>
        <w:pStyle w:val="Lijstalinea"/>
        <w:numPr>
          <w:ilvl w:val="0"/>
          <w:numId w:val="39"/>
        </w:numPr>
      </w:pPr>
    </w:p>
    <w:sectPr w:rsidR="00FE4973" w:rsidRPr="00FE4973" w:rsidSect="00C31CC5">
      <w:headerReference w:type="default" r:id="rId9"/>
      <w:footerReference w:type="default" r:id="rId10"/>
      <w:headerReference w:type="first" r:id="rId11"/>
      <w:pgSz w:w="11906" w:h="16838" w:code="9"/>
      <w:pgMar w:top="2211" w:right="1418" w:bottom="1871" w:left="1418" w:header="709" w:footer="709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D4D6" w14:textId="77777777" w:rsidR="007D3CE8" w:rsidRDefault="007D3CE8" w:rsidP="00C12705">
      <w:pPr>
        <w:spacing w:line="240" w:lineRule="auto"/>
      </w:pPr>
      <w:r>
        <w:separator/>
      </w:r>
    </w:p>
  </w:endnote>
  <w:endnote w:type="continuationSeparator" w:id="0">
    <w:p w14:paraId="2275DBAA" w14:textId="77777777" w:rsidR="007D3CE8" w:rsidRDefault="007D3CE8" w:rsidP="00C12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0408" w14:textId="77777777" w:rsidR="00B75910" w:rsidRDefault="00B75910" w:rsidP="00C31CC5">
    <w:pPr>
      <w:pStyle w:val="Voettekst"/>
    </w:pPr>
    <w:r w:rsidRPr="00B75910">
      <w:t xml:space="preserve">pagina </w:t>
    </w:r>
    <w:r w:rsidRPr="00B75910">
      <w:fldChar w:fldCharType="begin"/>
    </w:r>
    <w:r w:rsidRPr="00B75910">
      <w:instrText xml:space="preserve"> PAGE </w:instrText>
    </w:r>
    <w:r w:rsidRPr="00B75910">
      <w:fldChar w:fldCharType="separate"/>
    </w:r>
    <w:r w:rsidR="00B3070B">
      <w:rPr>
        <w:noProof/>
      </w:rPr>
      <w:t>2</w:t>
    </w:r>
    <w:r w:rsidRPr="00B75910">
      <w:fldChar w:fldCharType="end"/>
    </w:r>
    <w:r w:rsidRPr="00B75910">
      <w:t xml:space="preserve"> van </w:t>
    </w:r>
    <w:r w:rsidR="007D3CE8">
      <w:fldChar w:fldCharType="begin"/>
    </w:r>
    <w:r w:rsidR="007D3CE8">
      <w:instrText xml:space="preserve"> NUMPAGES </w:instrText>
    </w:r>
    <w:r w:rsidR="007D3CE8">
      <w:fldChar w:fldCharType="separate"/>
    </w:r>
    <w:r w:rsidR="007909D8">
      <w:rPr>
        <w:noProof/>
      </w:rPr>
      <w:t>1</w:t>
    </w:r>
    <w:r w:rsidR="007D3C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990D" w14:textId="77777777" w:rsidR="007D3CE8" w:rsidRDefault="007D3CE8" w:rsidP="00C12705">
      <w:pPr>
        <w:spacing w:line="240" w:lineRule="auto"/>
      </w:pPr>
      <w:r>
        <w:separator/>
      </w:r>
    </w:p>
  </w:footnote>
  <w:footnote w:type="continuationSeparator" w:id="0">
    <w:p w14:paraId="0ECDC215" w14:textId="77777777" w:rsidR="007D3CE8" w:rsidRDefault="007D3CE8" w:rsidP="00C12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39ED" w14:textId="77777777" w:rsidR="00AA2FAA" w:rsidRDefault="00005C73" w:rsidP="00905144">
    <w:pPr>
      <w:framePr w:w="11907" w:h="227" w:hSpace="142" w:wrap="auto" w:vAnchor="page" w:hAnchor="page" w:x="1" w:y="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E245794" wp14:editId="7340798B">
              <wp:simplePos x="0" y="0"/>
              <wp:positionH relativeFrom="page">
                <wp:posOffset>6264910</wp:posOffset>
              </wp:positionH>
              <wp:positionV relativeFrom="page">
                <wp:posOffset>396240</wp:posOffset>
              </wp:positionV>
              <wp:extent cx="972000" cy="662400"/>
              <wp:effectExtent l="0" t="0" r="0" b="4445"/>
              <wp:wrapNone/>
              <wp:docPr id="3" name="Text Box 3" title="do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000" cy="66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9141" w14:textId="77777777" w:rsidR="00005C73" w:rsidRDefault="00005C73" w:rsidP="00005C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A2B1D9" wp14:editId="3F8D8336">
                                <wp:extent cx="936000" cy="624000"/>
                                <wp:effectExtent l="0" t="0" r="0" b="5080"/>
                                <wp:docPr id="10" name="Afbeelding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VRZHZ logo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6000" cy="6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A539D1" w14:textId="77777777" w:rsidR="00005C73" w:rsidRDefault="00005C73" w:rsidP="00005C7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457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itel: doHeaderFirstPage" style="position:absolute;margin-left:493.3pt;margin-top:31.2pt;width:76.55pt;height:52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" o:allowincell="f" filled="f" stroked="f" strokeweight=".5pt">
              <v:textbox inset="0,0,0,0">
                <w:txbxContent>
                  <w:p w14:paraId="4FE49141" w14:textId="77777777" w:rsidR="00005C73" w:rsidRDefault="00005C73" w:rsidP="00005C73">
                    <w:r>
                      <w:rPr>
                        <w:noProof/>
                      </w:rPr>
                      <w:drawing>
                        <wp:inline distT="0" distB="0" distL="0" distR="0" wp14:anchorId="1FA2B1D9" wp14:editId="3F8D8336">
                          <wp:extent cx="936000" cy="624000"/>
                          <wp:effectExtent l="0" t="0" r="0" b="5080"/>
                          <wp:docPr id="10" name="Afbeelding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VRZHZ logo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6000" cy="62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A539D1" w14:textId="77777777" w:rsidR="00005C73" w:rsidRDefault="00005C73" w:rsidP="00005C73"/>
                </w:txbxContent>
              </v:textbox>
              <w10:wrap anchorx="page" anchory="page"/>
            </v:shape>
          </w:pict>
        </mc:Fallback>
      </mc:AlternateContent>
    </w:r>
  </w:p>
  <w:p w14:paraId="025E1530" w14:textId="77777777" w:rsidR="00AA2FAA" w:rsidRDefault="00AA2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0A01" w14:textId="77777777" w:rsidR="00C12705" w:rsidRDefault="00C12705" w:rsidP="0080001A">
    <w:pPr>
      <w:framePr w:w="11907" w:h="227" w:hSpace="142" w:wrap="auto" w:vAnchor="page" w:hAnchor="page" w:x="1" w:y="1" w:anchorLock="1"/>
    </w:pPr>
  </w:p>
  <w:p w14:paraId="2DE890D2" w14:textId="77777777" w:rsidR="00C12705" w:rsidRPr="00C12705" w:rsidRDefault="00F53959" w:rsidP="00B13835">
    <w:pPr>
      <w:pStyle w:val="Koptekst"/>
      <w:spacing w:after="192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0" allowOverlap="1" wp14:anchorId="0B83ACDB" wp14:editId="558AFBA3">
              <wp:simplePos x="0" y="0"/>
              <wp:positionH relativeFrom="page">
                <wp:posOffset>5760720</wp:posOffset>
              </wp:positionH>
              <wp:positionV relativeFrom="page">
                <wp:posOffset>431800</wp:posOffset>
              </wp:positionV>
              <wp:extent cx="1519200" cy="1015200"/>
              <wp:effectExtent l="0" t="0" r="5080" b="13970"/>
              <wp:wrapNone/>
              <wp:docPr id="5" name="Text Box 5" title="do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92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9E337B" w14:textId="77777777" w:rsidR="00FA6A46" w:rsidRDefault="002352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EF7CFE" wp14:editId="289AF5F7">
                                <wp:extent cx="1512570" cy="1008380"/>
                                <wp:effectExtent l="0" t="0" r="0" b="1270"/>
                                <wp:docPr id="7" name="Afbeelding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VRZHZ logo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2570" cy="1008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29B526" w14:textId="77777777" w:rsidR="00FA6A46" w:rsidRDefault="00FA6A4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3AC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Titel: doHeaderFirstPage" style="position:absolute;margin-left:453.6pt;margin-top:34pt;width:119.6pt;height:79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" o:allowincell="f" filled="f" stroked="f" strokeweight=".5pt">
              <v:textbox inset="0,0,0,0">
                <w:txbxContent>
                  <w:p w14:paraId="049E337B" w14:textId="77777777" w:rsidR="00FA6A46" w:rsidRDefault="002352B3">
                    <w:r>
                      <w:rPr>
                        <w:noProof/>
                      </w:rPr>
                      <w:drawing>
                        <wp:inline distT="0" distB="0" distL="0" distR="0" wp14:anchorId="32EF7CFE" wp14:editId="289AF5F7">
                          <wp:extent cx="1512570" cy="1008380"/>
                          <wp:effectExtent l="0" t="0" r="0" b="1270"/>
                          <wp:docPr id="7" name="Afbeelding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VRZHZ logo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2570" cy="1008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29B526" w14:textId="77777777" w:rsidR="00FA6A46" w:rsidRDefault="00FA6A4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8ED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81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2A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32C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6C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263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50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1A2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2A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E5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212"/>
    <w:multiLevelType w:val="multilevel"/>
    <w:tmpl w:val="58787A14"/>
    <w:numStyleLink w:val="doOpsomming"/>
  </w:abstractNum>
  <w:abstractNum w:abstractNumId="11" w15:restartNumberingAfterBreak="0">
    <w:nsid w:val="17C757AE"/>
    <w:multiLevelType w:val="multilevel"/>
    <w:tmpl w:val="58787A14"/>
    <w:styleLink w:val="doOpsomming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5A5A7C"/>
    <w:multiLevelType w:val="multilevel"/>
    <w:tmpl w:val="72DA7210"/>
    <w:lvl w:ilvl="0">
      <w:start w:val="1"/>
      <w:numFmt w:val="decimal"/>
      <w:lvlText w:val="%1"/>
      <w:lvlJc w:val="left"/>
      <w:pPr>
        <w:ind w:left="1418" w:hanging="1418"/>
      </w:pPr>
      <w:rPr>
        <w:rFonts w:ascii="Verdana" w:hAnsi="Verdana" w:hint="default"/>
        <w:b/>
        <w:i w:val="0"/>
        <w:color w:val="006699"/>
        <w:spacing w:val="20"/>
        <w:sz w:val="3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ascii="Verdana" w:hAnsi="Verdana" w:hint="default"/>
        <w:b/>
        <w:i/>
        <w:color w:val="800000"/>
        <w:spacing w:val="20"/>
        <w:sz w:val="28"/>
        <w:szCs w:val="2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Verdana" w:hAnsi="Verdana" w:hint="default"/>
        <w:b/>
        <w:i w:val="0"/>
        <w:spacing w:val="2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18" w:hanging="1418"/>
      </w:pPr>
      <w:rPr>
        <w:rFonts w:ascii="Verdana" w:hAnsi="Verdana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13" w15:restartNumberingAfterBreak="0">
    <w:nsid w:val="34D167EC"/>
    <w:multiLevelType w:val="multilevel"/>
    <w:tmpl w:val="BE10EE70"/>
    <w:numStyleLink w:val="doNummering"/>
  </w:abstractNum>
  <w:abstractNum w:abstractNumId="14" w15:restartNumberingAfterBreak="0">
    <w:nsid w:val="3A8A7E58"/>
    <w:multiLevelType w:val="multilevel"/>
    <w:tmpl w:val="7B0AB9D8"/>
    <w:lvl w:ilvl="0">
      <w:start w:val="1"/>
      <w:numFmt w:val="decimal"/>
      <w:pStyle w:val="Kop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3CB53C39"/>
    <w:multiLevelType w:val="hybridMultilevel"/>
    <w:tmpl w:val="7A266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113B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1C1503E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A7D5C54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C87B00"/>
    <w:multiLevelType w:val="hybridMultilevel"/>
    <w:tmpl w:val="DF08D83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65620D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3FB1D90"/>
    <w:multiLevelType w:val="multilevel"/>
    <w:tmpl w:val="4D60C77A"/>
    <w:name w:val="do_Nummering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2" w15:restartNumberingAfterBreak="0">
    <w:nsid w:val="615F44C8"/>
    <w:multiLevelType w:val="multilevel"/>
    <w:tmpl w:val="2AD0EA20"/>
    <w:name w:val="myBullet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92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84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ind w:left="1559" w:hanging="283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26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10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693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77" w:hanging="284"/>
      </w:pPr>
      <w:rPr>
        <w:rFonts w:ascii="Arial" w:hAnsi="Arial" w:hint="default"/>
      </w:rPr>
    </w:lvl>
  </w:abstractNum>
  <w:abstractNum w:abstractNumId="23" w15:restartNumberingAfterBreak="0">
    <w:nsid w:val="63CC5E96"/>
    <w:multiLevelType w:val="hybridMultilevel"/>
    <w:tmpl w:val="E250BF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F116A"/>
    <w:multiLevelType w:val="multilevel"/>
    <w:tmpl w:val="BE10EE70"/>
    <w:styleLink w:val="doNummering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16"/>
  </w:num>
  <w:num w:numId="19">
    <w:abstractNumId w:val="24"/>
  </w:num>
  <w:num w:numId="20">
    <w:abstractNumId w:val="11"/>
  </w:num>
  <w:num w:numId="21">
    <w:abstractNumId w:val="14"/>
  </w:num>
  <w:num w:numId="22">
    <w:abstractNumId w:val="14"/>
  </w:num>
  <w:num w:numId="23">
    <w:abstractNumId w:val="20"/>
  </w:num>
  <w:num w:numId="24">
    <w:abstractNumId w:val="18"/>
  </w:num>
  <w:num w:numId="25">
    <w:abstractNumId w:val="13"/>
  </w:num>
  <w:num w:numId="26">
    <w:abstractNumId w:val="1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5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CB59073A8964EB6B13161CCAA06ED34|signerAlias" w:val="Marcel van Wijgerden"/>
    <w:docVar w:name="ECB59073A8964EB6B13161CCAA06ED34|txtEmail" w:val="jm.van.wijgerden@brw.vrzhz.nl"/>
    <w:docVar w:name="ECB59073A8964EB6B13161CCAA06ED34|txtMobile" w:val="0610558362"/>
    <w:docVar w:name="ECB59073A8964EB6B13161CCAA06ED34|txtSignerName" w:val="Marcel van Wijgerden"/>
    <w:docVar w:name="PageSetUp" w:val="1002|1002"/>
  </w:docVars>
  <w:rsids>
    <w:rsidRoot w:val="00FE4973"/>
    <w:rsid w:val="0000015D"/>
    <w:rsid w:val="00003FFD"/>
    <w:rsid w:val="00005C73"/>
    <w:rsid w:val="00007792"/>
    <w:rsid w:val="00017506"/>
    <w:rsid w:val="00044EDE"/>
    <w:rsid w:val="00046EC1"/>
    <w:rsid w:val="00055FBC"/>
    <w:rsid w:val="00060358"/>
    <w:rsid w:val="0008326D"/>
    <w:rsid w:val="000938C1"/>
    <w:rsid w:val="00096825"/>
    <w:rsid w:val="000A46B3"/>
    <w:rsid w:val="000B4D3B"/>
    <w:rsid w:val="000B6C0A"/>
    <w:rsid w:val="000D1383"/>
    <w:rsid w:val="000F0105"/>
    <w:rsid w:val="000F5F3A"/>
    <w:rsid w:val="00104473"/>
    <w:rsid w:val="00106C40"/>
    <w:rsid w:val="00106EE9"/>
    <w:rsid w:val="00107E8B"/>
    <w:rsid w:val="001177D6"/>
    <w:rsid w:val="0012293D"/>
    <w:rsid w:val="0012429F"/>
    <w:rsid w:val="00125FF8"/>
    <w:rsid w:val="0013460F"/>
    <w:rsid w:val="00166C92"/>
    <w:rsid w:val="001732FA"/>
    <w:rsid w:val="001770E1"/>
    <w:rsid w:val="001910B8"/>
    <w:rsid w:val="0019515E"/>
    <w:rsid w:val="001B5653"/>
    <w:rsid w:val="001B7DD8"/>
    <w:rsid w:val="001C3437"/>
    <w:rsid w:val="001C6B32"/>
    <w:rsid w:val="001D48EB"/>
    <w:rsid w:val="001D5EA0"/>
    <w:rsid w:val="001E6037"/>
    <w:rsid w:val="001E722F"/>
    <w:rsid w:val="001F432A"/>
    <w:rsid w:val="00200053"/>
    <w:rsid w:val="00203C21"/>
    <w:rsid w:val="002172A1"/>
    <w:rsid w:val="002223B7"/>
    <w:rsid w:val="00231896"/>
    <w:rsid w:val="002352B3"/>
    <w:rsid w:val="002355F3"/>
    <w:rsid w:val="00245E8A"/>
    <w:rsid w:val="002464AA"/>
    <w:rsid w:val="00263857"/>
    <w:rsid w:val="00263F87"/>
    <w:rsid w:val="00272487"/>
    <w:rsid w:val="00292402"/>
    <w:rsid w:val="002C2B88"/>
    <w:rsid w:val="002C4D83"/>
    <w:rsid w:val="002F34E7"/>
    <w:rsid w:val="002F56F4"/>
    <w:rsid w:val="00303D83"/>
    <w:rsid w:val="003145E9"/>
    <w:rsid w:val="00315472"/>
    <w:rsid w:val="0032335F"/>
    <w:rsid w:val="00336A3C"/>
    <w:rsid w:val="003377B7"/>
    <w:rsid w:val="00337848"/>
    <w:rsid w:val="00340273"/>
    <w:rsid w:val="00340A4A"/>
    <w:rsid w:val="00352418"/>
    <w:rsid w:val="0036105B"/>
    <w:rsid w:val="00373698"/>
    <w:rsid w:val="00375813"/>
    <w:rsid w:val="003A6755"/>
    <w:rsid w:val="003B0925"/>
    <w:rsid w:val="003B163B"/>
    <w:rsid w:val="003D2547"/>
    <w:rsid w:val="003D4EA3"/>
    <w:rsid w:val="003D63DE"/>
    <w:rsid w:val="003D69A1"/>
    <w:rsid w:val="003E3B1F"/>
    <w:rsid w:val="003E5CF6"/>
    <w:rsid w:val="00411C1A"/>
    <w:rsid w:val="0041388F"/>
    <w:rsid w:val="00423218"/>
    <w:rsid w:val="00432CC9"/>
    <w:rsid w:val="0045203B"/>
    <w:rsid w:val="0046031F"/>
    <w:rsid w:val="0046184C"/>
    <w:rsid w:val="00461FD0"/>
    <w:rsid w:val="00464916"/>
    <w:rsid w:val="004703A8"/>
    <w:rsid w:val="00474798"/>
    <w:rsid w:val="0048106C"/>
    <w:rsid w:val="004A2963"/>
    <w:rsid w:val="004C08E7"/>
    <w:rsid w:val="004D0EFA"/>
    <w:rsid w:val="004D404C"/>
    <w:rsid w:val="004E1C31"/>
    <w:rsid w:val="004E7880"/>
    <w:rsid w:val="004F2115"/>
    <w:rsid w:val="005014E2"/>
    <w:rsid w:val="0050506D"/>
    <w:rsid w:val="00525431"/>
    <w:rsid w:val="005323BE"/>
    <w:rsid w:val="00533727"/>
    <w:rsid w:val="00533A2D"/>
    <w:rsid w:val="0053786A"/>
    <w:rsid w:val="005417EA"/>
    <w:rsid w:val="0054375A"/>
    <w:rsid w:val="00546680"/>
    <w:rsid w:val="00554142"/>
    <w:rsid w:val="00565D72"/>
    <w:rsid w:val="00571B13"/>
    <w:rsid w:val="00571DE3"/>
    <w:rsid w:val="0058638D"/>
    <w:rsid w:val="00594651"/>
    <w:rsid w:val="005A7B4B"/>
    <w:rsid w:val="005B2514"/>
    <w:rsid w:val="005B4AA8"/>
    <w:rsid w:val="005E39BF"/>
    <w:rsid w:val="005E5526"/>
    <w:rsid w:val="005F0688"/>
    <w:rsid w:val="00605E4D"/>
    <w:rsid w:val="00606148"/>
    <w:rsid w:val="006173B2"/>
    <w:rsid w:val="00633A2B"/>
    <w:rsid w:val="006469B5"/>
    <w:rsid w:val="0064752A"/>
    <w:rsid w:val="00652603"/>
    <w:rsid w:val="00664AF2"/>
    <w:rsid w:val="00672890"/>
    <w:rsid w:val="00685341"/>
    <w:rsid w:val="0069026F"/>
    <w:rsid w:val="00692CCF"/>
    <w:rsid w:val="006931A1"/>
    <w:rsid w:val="00697667"/>
    <w:rsid w:val="006A625A"/>
    <w:rsid w:val="006B2042"/>
    <w:rsid w:val="006C5CAF"/>
    <w:rsid w:val="006D2B17"/>
    <w:rsid w:val="006E2BB9"/>
    <w:rsid w:val="006F4CCB"/>
    <w:rsid w:val="00716EF7"/>
    <w:rsid w:val="00735BCE"/>
    <w:rsid w:val="007432EE"/>
    <w:rsid w:val="00743424"/>
    <w:rsid w:val="0074417F"/>
    <w:rsid w:val="00755F85"/>
    <w:rsid w:val="007600CA"/>
    <w:rsid w:val="00764828"/>
    <w:rsid w:val="007739BD"/>
    <w:rsid w:val="007766E7"/>
    <w:rsid w:val="007909D8"/>
    <w:rsid w:val="00794C45"/>
    <w:rsid w:val="007B6752"/>
    <w:rsid w:val="007C0110"/>
    <w:rsid w:val="007D3CE8"/>
    <w:rsid w:val="007F487A"/>
    <w:rsid w:val="007F6AAD"/>
    <w:rsid w:val="0080001A"/>
    <w:rsid w:val="00806774"/>
    <w:rsid w:val="0081263A"/>
    <w:rsid w:val="008171A8"/>
    <w:rsid w:val="0082371A"/>
    <w:rsid w:val="00823DFC"/>
    <w:rsid w:val="0082474E"/>
    <w:rsid w:val="00871664"/>
    <w:rsid w:val="00874ABC"/>
    <w:rsid w:val="00875A7F"/>
    <w:rsid w:val="008866CC"/>
    <w:rsid w:val="008A3C66"/>
    <w:rsid w:val="008A6E97"/>
    <w:rsid w:val="008A7993"/>
    <w:rsid w:val="008B220B"/>
    <w:rsid w:val="008C1449"/>
    <w:rsid w:val="008C227A"/>
    <w:rsid w:val="008D522E"/>
    <w:rsid w:val="008F370F"/>
    <w:rsid w:val="009039B5"/>
    <w:rsid w:val="00905144"/>
    <w:rsid w:val="00906A41"/>
    <w:rsid w:val="009123D7"/>
    <w:rsid w:val="009172BC"/>
    <w:rsid w:val="00922377"/>
    <w:rsid w:val="00922A3E"/>
    <w:rsid w:val="009244C1"/>
    <w:rsid w:val="00925758"/>
    <w:rsid w:val="009269D5"/>
    <w:rsid w:val="00932BCB"/>
    <w:rsid w:val="00972AE4"/>
    <w:rsid w:val="00972C45"/>
    <w:rsid w:val="0097464A"/>
    <w:rsid w:val="009760C1"/>
    <w:rsid w:val="00994F4D"/>
    <w:rsid w:val="00996118"/>
    <w:rsid w:val="009A1E8F"/>
    <w:rsid w:val="009A2B34"/>
    <w:rsid w:val="009C4696"/>
    <w:rsid w:val="009C637E"/>
    <w:rsid w:val="009F0C28"/>
    <w:rsid w:val="00A162AB"/>
    <w:rsid w:val="00A1789E"/>
    <w:rsid w:val="00A27361"/>
    <w:rsid w:val="00A40CD6"/>
    <w:rsid w:val="00A44684"/>
    <w:rsid w:val="00A47FFC"/>
    <w:rsid w:val="00A5359A"/>
    <w:rsid w:val="00A61666"/>
    <w:rsid w:val="00A64C49"/>
    <w:rsid w:val="00A74BC0"/>
    <w:rsid w:val="00A7669C"/>
    <w:rsid w:val="00A8367A"/>
    <w:rsid w:val="00A84E06"/>
    <w:rsid w:val="00A87034"/>
    <w:rsid w:val="00A93CE2"/>
    <w:rsid w:val="00AA2FAA"/>
    <w:rsid w:val="00AA5EEA"/>
    <w:rsid w:val="00AA70A3"/>
    <w:rsid w:val="00AD429B"/>
    <w:rsid w:val="00AD42CF"/>
    <w:rsid w:val="00AD55B8"/>
    <w:rsid w:val="00AE22F6"/>
    <w:rsid w:val="00AF7CC5"/>
    <w:rsid w:val="00B05439"/>
    <w:rsid w:val="00B05939"/>
    <w:rsid w:val="00B13835"/>
    <w:rsid w:val="00B2293C"/>
    <w:rsid w:val="00B3070B"/>
    <w:rsid w:val="00B4703A"/>
    <w:rsid w:val="00B75910"/>
    <w:rsid w:val="00B91F9C"/>
    <w:rsid w:val="00B92A76"/>
    <w:rsid w:val="00B93C37"/>
    <w:rsid w:val="00B95859"/>
    <w:rsid w:val="00BA1C1A"/>
    <w:rsid w:val="00BB7CCA"/>
    <w:rsid w:val="00BC0DA9"/>
    <w:rsid w:val="00BD56BD"/>
    <w:rsid w:val="00BE4DA5"/>
    <w:rsid w:val="00BF70C9"/>
    <w:rsid w:val="00C05328"/>
    <w:rsid w:val="00C11D70"/>
    <w:rsid w:val="00C12705"/>
    <w:rsid w:val="00C14901"/>
    <w:rsid w:val="00C20A0D"/>
    <w:rsid w:val="00C27EB2"/>
    <w:rsid w:val="00C31CC5"/>
    <w:rsid w:val="00C55C31"/>
    <w:rsid w:val="00C6529D"/>
    <w:rsid w:val="00C67F28"/>
    <w:rsid w:val="00C706F3"/>
    <w:rsid w:val="00C8053E"/>
    <w:rsid w:val="00C87B55"/>
    <w:rsid w:val="00CA06F1"/>
    <w:rsid w:val="00CA76F4"/>
    <w:rsid w:val="00CB65D0"/>
    <w:rsid w:val="00CD2085"/>
    <w:rsid w:val="00CD4678"/>
    <w:rsid w:val="00CE3712"/>
    <w:rsid w:val="00CE4EAB"/>
    <w:rsid w:val="00CF5627"/>
    <w:rsid w:val="00D02280"/>
    <w:rsid w:val="00D11E0E"/>
    <w:rsid w:val="00D13903"/>
    <w:rsid w:val="00D237B3"/>
    <w:rsid w:val="00D34B30"/>
    <w:rsid w:val="00D372C0"/>
    <w:rsid w:val="00D403CB"/>
    <w:rsid w:val="00D410E0"/>
    <w:rsid w:val="00D50C53"/>
    <w:rsid w:val="00D52F1D"/>
    <w:rsid w:val="00D53BE4"/>
    <w:rsid w:val="00D76BB6"/>
    <w:rsid w:val="00D86865"/>
    <w:rsid w:val="00D9028C"/>
    <w:rsid w:val="00DA20C2"/>
    <w:rsid w:val="00DB12A7"/>
    <w:rsid w:val="00DC5A4D"/>
    <w:rsid w:val="00DD6408"/>
    <w:rsid w:val="00DF2BCF"/>
    <w:rsid w:val="00DF70C5"/>
    <w:rsid w:val="00E455AE"/>
    <w:rsid w:val="00E467B1"/>
    <w:rsid w:val="00E5263C"/>
    <w:rsid w:val="00E62044"/>
    <w:rsid w:val="00E628DA"/>
    <w:rsid w:val="00E70346"/>
    <w:rsid w:val="00E71DC7"/>
    <w:rsid w:val="00E769EE"/>
    <w:rsid w:val="00EB1772"/>
    <w:rsid w:val="00EB28FE"/>
    <w:rsid w:val="00EC65D1"/>
    <w:rsid w:val="00ED5E24"/>
    <w:rsid w:val="00ED60A1"/>
    <w:rsid w:val="00EF0528"/>
    <w:rsid w:val="00EF06D6"/>
    <w:rsid w:val="00F10618"/>
    <w:rsid w:val="00F1162E"/>
    <w:rsid w:val="00F11E63"/>
    <w:rsid w:val="00F25773"/>
    <w:rsid w:val="00F26E4A"/>
    <w:rsid w:val="00F3015F"/>
    <w:rsid w:val="00F35DAA"/>
    <w:rsid w:val="00F36C90"/>
    <w:rsid w:val="00F40376"/>
    <w:rsid w:val="00F4158D"/>
    <w:rsid w:val="00F432BD"/>
    <w:rsid w:val="00F44A71"/>
    <w:rsid w:val="00F47D3D"/>
    <w:rsid w:val="00F53959"/>
    <w:rsid w:val="00F56AAF"/>
    <w:rsid w:val="00F602EE"/>
    <w:rsid w:val="00F66A26"/>
    <w:rsid w:val="00F753FE"/>
    <w:rsid w:val="00F77864"/>
    <w:rsid w:val="00F840F3"/>
    <w:rsid w:val="00F84FC4"/>
    <w:rsid w:val="00FA510B"/>
    <w:rsid w:val="00FA5151"/>
    <w:rsid w:val="00FA6A46"/>
    <w:rsid w:val="00FC374A"/>
    <w:rsid w:val="00FC5420"/>
    <w:rsid w:val="00FC633F"/>
    <w:rsid w:val="00FD4CAE"/>
    <w:rsid w:val="00FD77C6"/>
    <w:rsid w:val="00FE1D4A"/>
    <w:rsid w:val="00FE4880"/>
    <w:rsid w:val="00FE4973"/>
    <w:rsid w:val="00FE4994"/>
    <w:rsid w:val="00FE4F53"/>
    <w:rsid w:val="00FE7342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95EDC"/>
  <w15:docId w15:val="{7A03F522-4174-4209-A0C0-26D5F3AD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4973"/>
    <w:pPr>
      <w:spacing w:line="280" w:lineRule="atLeast"/>
    </w:pPr>
    <w:rPr>
      <w:rFonts w:ascii="Verdana" w:hAnsi="Verdana"/>
      <w:szCs w:val="19"/>
    </w:rPr>
  </w:style>
  <w:style w:type="paragraph" w:styleId="Kop1">
    <w:name w:val="heading 1"/>
    <w:basedOn w:val="Standaard"/>
    <w:next w:val="Standaard"/>
    <w:link w:val="Kop1Char"/>
    <w:autoRedefine/>
    <w:qFormat/>
    <w:rsid w:val="00FE4973"/>
    <w:pPr>
      <w:keepNext/>
      <w:numPr>
        <w:numId w:val="8"/>
      </w:numPr>
      <w:spacing w:before="100" w:beforeAutospacing="1" w:after="100" w:afterAutospacing="1"/>
      <w:contextualSpacing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FE4973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FE4973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autoRedefine/>
    <w:qFormat/>
    <w:rsid w:val="00FE4973"/>
    <w:pPr>
      <w:keepNext/>
      <w:numPr>
        <w:ilvl w:val="3"/>
        <w:numId w:val="8"/>
      </w:numPr>
      <w:spacing w:before="240" w:after="60"/>
      <w:outlineLvl w:val="3"/>
    </w:pPr>
    <w:rPr>
      <w:b/>
      <w:bCs/>
      <w:i/>
      <w:sz w:val="24"/>
      <w:szCs w:val="28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FE4973"/>
    <w:pPr>
      <w:numPr>
        <w:ilvl w:val="4"/>
        <w:numId w:val="8"/>
      </w:numPr>
      <w:spacing w:before="240" w:after="60"/>
      <w:outlineLvl w:val="4"/>
    </w:pPr>
    <w:rPr>
      <w:rFonts w:cs="Arial"/>
      <w:bCs/>
      <w:iCs/>
      <w:sz w:val="22"/>
      <w:szCs w:val="26"/>
      <w:lang w:eastAsia="en-US"/>
    </w:rPr>
  </w:style>
  <w:style w:type="paragraph" w:styleId="Kop6">
    <w:name w:val="heading 6"/>
    <w:basedOn w:val="Standaard"/>
    <w:next w:val="Standaard"/>
    <w:link w:val="Kop6Char"/>
    <w:qFormat/>
    <w:rsid w:val="00FE4973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qFormat/>
    <w:rsid w:val="00FE4973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18"/>
      <w:lang w:eastAsia="en-US"/>
    </w:rPr>
  </w:style>
  <w:style w:type="paragraph" w:styleId="Kop8">
    <w:name w:val="heading 8"/>
    <w:basedOn w:val="Standaard"/>
    <w:next w:val="Standaard"/>
    <w:link w:val="Kop8Char"/>
    <w:qFormat/>
    <w:rsid w:val="00FE4973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18"/>
      <w:lang w:eastAsia="en-US"/>
    </w:rPr>
  </w:style>
  <w:style w:type="paragraph" w:styleId="Kop9">
    <w:name w:val="heading 9"/>
    <w:basedOn w:val="Standaard"/>
    <w:next w:val="Standaard"/>
    <w:link w:val="Kop9Char"/>
    <w:qFormat/>
    <w:rsid w:val="00FE49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oTableStyle">
    <w:name w:val="doTableStyle"/>
    <w:basedOn w:val="Standaardtabel"/>
    <w:uiPriority w:val="99"/>
    <w:rsid w:val="00735BCE"/>
    <w:rPr>
      <w:sz w:val="16"/>
      <w:szCs w:val="20"/>
    </w:rPr>
    <w:tblPr>
      <w:tblBorders>
        <w:insideH w:val="single" w:sz="4" w:space="0" w:color="auto"/>
      </w:tblBorders>
    </w:tblPr>
    <w:tblStylePr w:type="firstRow">
      <w:rPr>
        <w:b/>
      </w:rPr>
    </w:tblStylePr>
  </w:style>
  <w:style w:type="paragraph" w:styleId="Koptekst">
    <w:name w:val="header"/>
    <w:basedOn w:val="Standaard"/>
    <w:link w:val="KoptekstChar"/>
    <w:rsid w:val="00FE4973"/>
    <w:pPr>
      <w:tabs>
        <w:tab w:val="center" w:pos="4703"/>
        <w:tab w:val="right" w:pos="9406"/>
      </w:tabs>
      <w:suppressAutoHyphens/>
      <w:spacing w:line="240" w:lineRule="atLeast"/>
    </w:pPr>
    <w:rPr>
      <w:rFonts w:cs="Arial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106EE9"/>
    <w:rPr>
      <w:rFonts w:ascii="Verdana" w:hAnsi="Verdana" w:cs="Arial"/>
      <w:szCs w:val="24"/>
      <w:lang w:eastAsia="en-US"/>
    </w:rPr>
  </w:style>
  <w:style w:type="paragraph" w:styleId="Voettekst">
    <w:name w:val="footer"/>
    <w:basedOn w:val="Standaard"/>
    <w:link w:val="VoettekstChar"/>
    <w:rsid w:val="00FE4973"/>
    <w:pPr>
      <w:tabs>
        <w:tab w:val="center" w:pos="4536"/>
        <w:tab w:val="right" w:pos="9072"/>
      </w:tabs>
      <w:jc w:val="right"/>
    </w:pPr>
  </w:style>
  <w:style w:type="character" w:customStyle="1" w:styleId="VoettekstChar">
    <w:name w:val="Voettekst Char"/>
    <w:basedOn w:val="Standaardalinea-lettertype"/>
    <w:link w:val="Voettekst"/>
    <w:rsid w:val="00C6529D"/>
    <w:rPr>
      <w:rFonts w:ascii="Verdana" w:hAnsi="Verdana"/>
      <w:szCs w:val="19"/>
    </w:rPr>
  </w:style>
  <w:style w:type="paragraph" w:styleId="Ballontekst">
    <w:name w:val="Balloon Text"/>
    <w:basedOn w:val="Standaard"/>
    <w:link w:val="BallontekstChar"/>
    <w:rsid w:val="00FE4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497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A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oNummering">
    <w:name w:val="doNummering"/>
    <w:rsid w:val="00FE4973"/>
    <w:pPr>
      <w:numPr>
        <w:numId w:val="19"/>
      </w:numPr>
    </w:pPr>
  </w:style>
  <w:style w:type="numbering" w:customStyle="1" w:styleId="doOpsomming">
    <w:name w:val="doOpsomming"/>
    <w:rsid w:val="00FE4973"/>
    <w:pPr>
      <w:numPr>
        <w:numId w:val="20"/>
      </w:numPr>
    </w:pPr>
  </w:style>
  <w:style w:type="character" w:customStyle="1" w:styleId="Kop1Char">
    <w:name w:val="Kop 1 Char"/>
    <w:basedOn w:val="Standaardalinea-lettertype"/>
    <w:link w:val="Kop1"/>
    <w:rsid w:val="00FE4973"/>
    <w:rPr>
      <w:rFonts w:ascii="Verdana" w:hAnsi="Verdana" w:cs="Arial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FE4973"/>
    <w:rPr>
      <w:rFonts w:ascii="Verdana" w:hAnsi="Verdana" w:cs="Arial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FE4973"/>
    <w:rPr>
      <w:rFonts w:ascii="Verdana" w:hAnsi="Verdana" w:cs="Arial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rsid w:val="00FE4973"/>
    <w:rPr>
      <w:rFonts w:ascii="Verdana" w:hAnsi="Verdana"/>
      <w:b/>
      <w:bCs/>
      <w:i/>
      <w:sz w:val="24"/>
      <w:szCs w:val="28"/>
      <w:lang w:eastAsia="en-US"/>
    </w:rPr>
  </w:style>
  <w:style w:type="character" w:customStyle="1" w:styleId="Kop5Char">
    <w:name w:val="Kop 5 Char"/>
    <w:link w:val="Kop5"/>
    <w:rsid w:val="00FE4973"/>
    <w:rPr>
      <w:rFonts w:ascii="Verdana" w:hAnsi="Verdana" w:cs="Arial"/>
      <w:bCs/>
      <w:iCs/>
      <w:sz w:val="22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973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rsid w:val="00FE4973"/>
    <w:rPr>
      <w:rFonts w:ascii="Times New Roman" w:hAnsi="Times New Roman"/>
      <w:sz w:val="24"/>
      <w:lang w:eastAsia="en-US"/>
    </w:rPr>
  </w:style>
  <w:style w:type="character" w:customStyle="1" w:styleId="Kop8Char">
    <w:name w:val="Kop 8 Char"/>
    <w:basedOn w:val="Standaardalinea-lettertype"/>
    <w:link w:val="Kop8"/>
    <w:rsid w:val="00FE4973"/>
    <w:rPr>
      <w:rFonts w:ascii="Times New Roman" w:hAnsi="Times New Roman"/>
      <w:i/>
      <w:iCs/>
      <w:sz w:val="24"/>
      <w:lang w:eastAsia="en-US"/>
    </w:rPr>
  </w:style>
  <w:style w:type="character" w:customStyle="1" w:styleId="Kop9Char">
    <w:name w:val="Kop 9 Char"/>
    <w:basedOn w:val="Standaardalinea-lettertype"/>
    <w:link w:val="Kop9"/>
    <w:rsid w:val="00FE4973"/>
    <w:rPr>
      <w:rFonts w:cs="Arial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rsid w:val="00FE4973"/>
    <w:rPr>
      <w:rFonts w:ascii="Verdana" w:hAnsi="Verdana"/>
      <w:color w:val="808080"/>
      <w:lang w:val="nl-NL"/>
    </w:rPr>
  </w:style>
  <w:style w:type="paragraph" w:styleId="Bijschrift">
    <w:name w:val="caption"/>
    <w:basedOn w:val="Standaard"/>
    <w:next w:val="Standaard"/>
    <w:unhideWhenUsed/>
    <w:qFormat/>
    <w:rsid w:val="00B95859"/>
    <w:pPr>
      <w:spacing w:after="200" w:line="240" w:lineRule="auto"/>
    </w:pPr>
    <w:rPr>
      <w:i/>
      <w:iCs/>
      <w:color w:val="1F497D" w:themeColor="text2"/>
    </w:rPr>
  </w:style>
  <w:style w:type="paragraph" w:customStyle="1" w:styleId="doColofon">
    <w:name w:val="doColofon"/>
    <w:basedOn w:val="Standaard"/>
    <w:qFormat/>
    <w:rsid w:val="00FE4F53"/>
    <w:pPr>
      <w:spacing w:line="240" w:lineRule="atLeast"/>
    </w:pPr>
    <w:rPr>
      <w:noProof/>
      <w:sz w:val="16"/>
    </w:rPr>
  </w:style>
  <w:style w:type="paragraph" w:styleId="Lijstalinea">
    <w:name w:val="List Paragraph"/>
    <w:basedOn w:val="Standaard"/>
    <w:uiPriority w:val="34"/>
    <w:qFormat/>
    <w:rsid w:val="00FE4973"/>
    <w:pPr>
      <w:ind w:left="720"/>
      <w:contextualSpacing/>
    </w:pPr>
  </w:style>
  <w:style w:type="character" w:styleId="Voetnootmarkering">
    <w:name w:val="footnote reference"/>
    <w:basedOn w:val="Standaardalinea-lettertype"/>
    <w:rsid w:val="00FE4973"/>
    <w:rPr>
      <w:rFonts w:ascii="Verdana" w:hAnsi="Verdana"/>
      <w:sz w:val="16"/>
      <w:vertAlign w:val="superscript"/>
      <w:lang w:val="nl-NL"/>
    </w:rPr>
  </w:style>
  <w:style w:type="character" w:styleId="Verwijzingopmerking">
    <w:name w:val="annotation reference"/>
    <w:basedOn w:val="Standaardalinea-lettertype"/>
    <w:rsid w:val="00FE4973"/>
    <w:rPr>
      <w:rFonts w:ascii="Verdana" w:hAnsi="Verdana"/>
      <w:sz w:val="16"/>
      <w:szCs w:val="16"/>
      <w:lang w:val="nl-NL"/>
    </w:rPr>
  </w:style>
  <w:style w:type="character" w:styleId="Eindnootmarkering">
    <w:name w:val="endnote reference"/>
    <w:basedOn w:val="Standaardalinea-lettertype"/>
    <w:rsid w:val="00FE4973"/>
    <w:rPr>
      <w:rFonts w:ascii="Verdana" w:hAnsi="Verdana"/>
      <w:vertAlign w:val="superscript"/>
      <w:lang w:val="nl-NL"/>
    </w:rPr>
  </w:style>
  <w:style w:type="character" w:styleId="Nadruk">
    <w:name w:val="Emphasis"/>
    <w:basedOn w:val="Standaardalinea-lettertype"/>
    <w:qFormat/>
    <w:rsid w:val="00FE4973"/>
    <w:rPr>
      <w:rFonts w:ascii="Verdana" w:hAnsi="Verdana"/>
      <w:i/>
      <w:iCs/>
      <w:lang w:val="nl-NL"/>
    </w:rPr>
  </w:style>
  <w:style w:type="paragraph" w:styleId="Adresenvelop">
    <w:name w:val="envelope address"/>
    <w:basedOn w:val="Standaard"/>
    <w:rsid w:val="00FE497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Normaalweb">
    <w:name w:val="Normal (Web)"/>
    <w:basedOn w:val="Standaard"/>
    <w:rsid w:val="00FE4973"/>
    <w:rPr>
      <w:szCs w:val="24"/>
    </w:rPr>
  </w:style>
  <w:style w:type="paragraph" w:styleId="Titel">
    <w:name w:val="Title"/>
    <w:basedOn w:val="Standaard"/>
    <w:next w:val="Standaard"/>
    <w:link w:val="TitelChar"/>
    <w:qFormat/>
    <w:rsid w:val="00FE4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FE497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Paginanummer">
    <w:name w:val="page number"/>
    <w:basedOn w:val="Standaardalinea-lettertype"/>
    <w:rsid w:val="00FE4973"/>
    <w:rPr>
      <w:rFonts w:ascii="Verdana" w:hAnsi="Verdana"/>
      <w:lang w:val="nl-NL"/>
    </w:rPr>
  </w:style>
  <w:style w:type="character" w:styleId="Regelnummer">
    <w:name w:val="line number"/>
    <w:basedOn w:val="Standaardalinea-lettertype"/>
    <w:rsid w:val="00FE4973"/>
    <w:rPr>
      <w:rFonts w:ascii="Verdana" w:hAnsi="Verdana"/>
      <w:lang w:val="nl-NL"/>
    </w:rPr>
  </w:style>
  <w:style w:type="character" w:styleId="Hyperlink">
    <w:name w:val="Hyperlink"/>
    <w:basedOn w:val="Standaardalinea-lettertype"/>
    <w:rsid w:val="00FE4973"/>
    <w:rPr>
      <w:rFonts w:ascii="Verdana" w:hAnsi="Verdana"/>
      <w:color w:val="0000FF" w:themeColor="hyperlink"/>
      <w:u w:val="single"/>
      <w:lang w:val="nl-NL"/>
    </w:rPr>
  </w:style>
  <w:style w:type="character" w:styleId="GevolgdeHyperlink">
    <w:name w:val="FollowedHyperlink"/>
    <w:basedOn w:val="Standaardalinea-lettertype"/>
    <w:rsid w:val="00FE4973"/>
    <w:rPr>
      <w:rFonts w:ascii="Verdana" w:hAnsi="Verdana"/>
      <w:color w:val="800080" w:themeColor="followedHyperlink"/>
      <w:u w:val="single"/>
      <w:lang w:val="nl-NL"/>
    </w:rPr>
  </w:style>
  <w:style w:type="paragraph" w:styleId="Afzender">
    <w:name w:val="envelope return"/>
    <w:basedOn w:val="Standaard"/>
    <w:rsid w:val="00FE4973"/>
    <w:pPr>
      <w:spacing w:line="240" w:lineRule="auto"/>
    </w:pPr>
    <w:rPr>
      <w:rFonts w:eastAsiaTheme="majorEastAsia" w:cstheme="majorBidi"/>
      <w:szCs w:val="20"/>
    </w:rPr>
  </w:style>
  <w:style w:type="character" w:styleId="HTMLVariable">
    <w:name w:val="HTML Variable"/>
    <w:basedOn w:val="Standaardalinea-lettertype"/>
    <w:rsid w:val="00FE4973"/>
    <w:rPr>
      <w:rFonts w:ascii="Verdana" w:hAnsi="Verdana"/>
      <w:i/>
      <w:iCs/>
      <w:lang w:val="nl-NL"/>
    </w:rPr>
  </w:style>
  <w:style w:type="paragraph" w:styleId="Berichtkop">
    <w:name w:val="Message Header"/>
    <w:basedOn w:val="Standaard"/>
    <w:link w:val="BerichtkopChar"/>
    <w:rsid w:val="00FE4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FE4973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Ondertitel">
    <w:name w:val="Subtitle"/>
    <w:basedOn w:val="Standaard"/>
    <w:next w:val="Standaard"/>
    <w:link w:val="OndertitelChar"/>
    <w:qFormat/>
    <w:rsid w:val="00FE497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E4973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pbronvermelding">
    <w:name w:val="toa heading"/>
    <w:basedOn w:val="Standaard"/>
    <w:next w:val="Standaard"/>
    <w:rsid w:val="00FE4973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E4973"/>
    <w:rPr>
      <w:rFonts w:ascii="Verdana" w:hAnsi="Verdana"/>
      <w:i/>
      <w:iCs/>
      <w:color w:val="808080" w:themeColor="text1" w:themeTint="7F"/>
      <w:lang w:val="nl-NL"/>
    </w:rPr>
  </w:style>
  <w:style w:type="paragraph" w:styleId="Kopvaninhoudsopgave">
    <w:name w:val="TOC Heading"/>
    <w:basedOn w:val="Kop1"/>
    <w:next w:val="Standaard"/>
    <w:uiPriority w:val="39"/>
    <w:qFormat/>
    <w:rsid w:val="00FE4973"/>
    <w:pPr>
      <w:keepLines/>
      <w:numPr>
        <w:numId w:val="0"/>
      </w:numPr>
      <w:spacing w:before="480" w:beforeAutospacing="0" w:after="0" w:afterAutospacing="0"/>
      <w:contextualSpacing w:val="0"/>
      <w:outlineLvl w:val="9"/>
    </w:pPr>
    <w:rPr>
      <w:rFonts w:eastAsiaTheme="majorEastAsia" w:cstheme="majorBidi"/>
      <w:b w:val="0"/>
      <w:kern w:val="0"/>
      <w:sz w:val="20"/>
      <w:szCs w:val="28"/>
      <w:lang w:eastAsia="nl-NL"/>
    </w:rPr>
  </w:style>
  <w:style w:type="character" w:styleId="Titelvanboek">
    <w:name w:val="Book Title"/>
    <w:basedOn w:val="Standaardalinea-lettertype"/>
    <w:uiPriority w:val="33"/>
    <w:qFormat/>
    <w:rsid w:val="00FE4973"/>
    <w:rPr>
      <w:rFonts w:ascii="Verdana" w:hAnsi="Verdana"/>
      <w:b/>
      <w:bCs/>
      <w:smallCaps/>
      <w:spacing w:val="5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FE4973"/>
    <w:rPr>
      <w:rFonts w:ascii="Verdana" w:hAnsi="Verdana"/>
      <w:b/>
      <w:bCs/>
      <w:smallCaps/>
      <w:color w:val="C0504D" w:themeColor="accent2"/>
      <w:spacing w:val="5"/>
      <w:u w:val="single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FE4973"/>
    <w:rPr>
      <w:rFonts w:ascii="Verdana" w:hAnsi="Verdana"/>
      <w:smallCaps/>
      <w:color w:val="C0504D" w:themeColor="accent2"/>
      <w:u w:val="single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4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4973"/>
    <w:rPr>
      <w:rFonts w:ascii="Verdana" w:hAnsi="Verdana"/>
      <w:b/>
      <w:bCs/>
      <w:i/>
      <w:iCs/>
      <w:color w:val="4F81BD" w:themeColor="accent1"/>
      <w:szCs w:val="19"/>
    </w:rPr>
  </w:style>
  <w:style w:type="character" w:styleId="Intensievebenadrukking">
    <w:name w:val="Intense Emphasis"/>
    <w:basedOn w:val="Standaardalinea-lettertype"/>
    <w:uiPriority w:val="21"/>
    <w:qFormat/>
    <w:rsid w:val="00FE4973"/>
    <w:rPr>
      <w:rFonts w:ascii="Verdana" w:hAnsi="Verdana"/>
      <w:b/>
      <w:bCs/>
      <w:i/>
      <w:iCs/>
      <w:color w:val="4F81BD" w:themeColor="accent1"/>
      <w:lang w:val="nl-NL"/>
    </w:rPr>
  </w:style>
  <w:style w:type="character" w:styleId="Zwaar">
    <w:name w:val="Strong"/>
    <w:basedOn w:val="Standaardalinea-lettertype"/>
    <w:qFormat/>
    <w:rsid w:val="00FE4973"/>
    <w:rPr>
      <w:rFonts w:ascii="Verdana" w:hAnsi="Verdana"/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uisstijl%20VRZHZ\Word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E952-DC6C-40AA-8B19-F60F7EB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Wijgerden, Marcel van</dc:creator>
  <cp:lastModifiedBy>Wijgerden, Marcel van</cp:lastModifiedBy>
  <cp:revision>1</cp:revision>
  <cp:lastPrinted>2017-03-20T15:37:00Z</cp:lastPrinted>
  <dcterms:created xsi:type="dcterms:W3CDTF">2022-03-20T17:53:00Z</dcterms:created>
  <dcterms:modified xsi:type="dcterms:W3CDTF">2022-03-20T18:01:00Z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Memo</vt:lpwstr>
  </property>
  <property fmtid="{D5CDD505-2E9C-101B-9397-08002B2CF9AE}" pid="3" name="pdfPrintHidden">
    <vt:lpwstr>0</vt:lpwstr>
  </property>
  <property fmtid="{D5CDD505-2E9C-101B-9397-08002B2CF9AE}" pid="4" name="txtTo">
    <vt:lpwstr/>
  </property>
  <property fmtid="{D5CDD505-2E9C-101B-9397-08002B2CF9AE}" pid="5" name="txtSubject">
    <vt:lpwstr>Checklist vluchtelingen opvang woningen </vt:lpwstr>
  </property>
  <property fmtid="{D5CDD505-2E9C-101B-9397-08002B2CF9AE}" pid="6" name="cboSalutation">
    <vt:lpwstr>Beste</vt:lpwstr>
  </property>
  <property fmtid="{D5CDD505-2E9C-101B-9397-08002B2CF9AE}" pid="7" name="txtDate">
    <vt:lpwstr>20-03-2022</vt:lpwstr>
  </property>
  <property fmtid="{D5CDD505-2E9C-101B-9397-08002B2CF9AE}" pid="8" name="cboContact">
    <vt:lpwstr>ECB59073A8964EB6B13161CCAA06ED34</vt:lpwstr>
  </property>
  <property fmtid="{D5CDD505-2E9C-101B-9397-08002B2CF9AE}" pid="9" name="cboLocation">
    <vt:lpwstr>Dordrecht</vt:lpwstr>
  </property>
  <property fmtid="{D5CDD505-2E9C-101B-9397-08002B2CF9AE}" pid="10" name="languageID">
    <vt:lpwstr>NL</vt:lpwstr>
  </property>
  <property fmtid="{D5CDD505-2E9C-101B-9397-08002B2CF9AE}" pid="11" name="StylesCopied">
    <vt:lpwstr>1</vt:lpwstr>
  </property>
</Properties>
</file>