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369F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Geachte heer, mevrouw,</w:t>
      </w:r>
    </w:p>
    <w:p w14:paraId="660162FA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 </w:t>
      </w:r>
    </w:p>
    <w:p w14:paraId="5E3EFC57" w14:textId="68493FBA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U bent ingeschreven bij onze gemeente en bent vluchteling van Oekraïense nationaliteit. Dan heeft u recht op een financiële toelage conform de Regeling opvang ontheemden Oekraïne. Dit is een tijdelijke regeling</w:t>
      </w:r>
      <w:r w:rsidR="00523CCA">
        <w:rPr>
          <w:rFonts w:ascii="Lucida Sans" w:hAnsi="Lucida Sans"/>
        </w:rPr>
        <w:t xml:space="preserve">. De nieuwe regeling wordt verwacht per 1 januari 2023. </w:t>
      </w:r>
      <w:r w:rsidRPr="00080A0A">
        <w:rPr>
          <w:rFonts w:ascii="Lucida Sans" w:hAnsi="Lucida Sans"/>
        </w:rPr>
        <w:t xml:space="preserve"> </w:t>
      </w:r>
    </w:p>
    <w:p w14:paraId="3163888C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 </w:t>
      </w:r>
    </w:p>
    <w:p w14:paraId="527A2EC3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 xml:space="preserve">Om de toelage  aan u over te maken hebben wij uw bankrekening nummer nodig en dat van uw eventuele meerderjarige kinderen. </w:t>
      </w:r>
    </w:p>
    <w:p w14:paraId="3460C8C1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Tevens hebben we uw akkoord nodig om deze gegevens te delen met AVRES die dan het geld aan u over maakt.</w:t>
      </w:r>
    </w:p>
    <w:p w14:paraId="00026CC2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 </w:t>
      </w:r>
    </w:p>
    <w:p w14:paraId="7812FD61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Graag hieronder het rekening nummer invullen en tekenen voor het delen van de gegeven:</w:t>
      </w:r>
    </w:p>
    <w:p w14:paraId="0B8F6735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 </w:t>
      </w:r>
    </w:p>
    <w:p w14:paraId="17770BFC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Naam:</w:t>
      </w:r>
    </w:p>
    <w:p w14:paraId="4D139112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 </w:t>
      </w:r>
    </w:p>
    <w:p w14:paraId="02B1472B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Rekening nummer:</w:t>
      </w:r>
    </w:p>
    <w:p w14:paraId="6603F81D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</w:p>
    <w:p w14:paraId="415252EB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 xml:space="preserve">BSN: </w:t>
      </w:r>
    </w:p>
    <w:p w14:paraId="0E43DECF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 </w:t>
      </w:r>
    </w:p>
    <w:p w14:paraId="5CC77214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Naam meerderjarige kinderen:</w:t>
      </w:r>
    </w:p>
    <w:p w14:paraId="6A706306" w14:textId="77777777" w:rsidR="00080A0A" w:rsidRPr="00080A0A" w:rsidRDefault="00080A0A" w:rsidP="00080A0A">
      <w:pPr>
        <w:pStyle w:val="xmsonormal"/>
        <w:rPr>
          <w:rFonts w:ascii="Lucida Sans" w:hAnsi="Lucida Sans"/>
          <w:i/>
          <w:iCs/>
        </w:rPr>
      </w:pPr>
    </w:p>
    <w:p w14:paraId="7493BD62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 </w:t>
      </w:r>
    </w:p>
    <w:p w14:paraId="62D5617E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Hierbij verklaar ik dat  gegevens mogen worden gedeeld met AVRES ten behoeve van het uitkeren van toelage.</w:t>
      </w:r>
      <w:r w:rsidRPr="00080A0A">
        <w:rPr>
          <w:rFonts w:ascii="Lucida Sans" w:hAnsi="Lucida Sans"/>
        </w:rPr>
        <w:br/>
      </w:r>
      <w:r w:rsidRPr="00080A0A">
        <w:rPr>
          <w:rFonts w:ascii="Lucida Sans" w:hAnsi="Lucida Sans"/>
        </w:rPr>
        <w:br/>
      </w:r>
    </w:p>
    <w:p w14:paraId="2F0A1995" w14:textId="77777777" w:rsidR="00080A0A" w:rsidRPr="00080A0A" w:rsidRDefault="00080A0A" w:rsidP="00080A0A">
      <w:pPr>
        <w:rPr>
          <w:rFonts w:ascii="Lucida Sans" w:hAnsi="Lucida Sans"/>
        </w:rPr>
      </w:pPr>
      <w:r w:rsidRPr="00080A0A">
        <w:rPr>
          <w:rFonts w:ascii="Lucida Sans" w:hAnsi="Lucida Sans"/>
        </w:rPr>
        <w:t xml:space="preserve">Handtekening: </w:t>
      </w:r>
    </w:p>
    <w:p w14:paraId="318437CE" w14:textId="77777777" w:rsidR="00080A0A" w:rsidRPr="00080A0A" w:rsidRDefault="00080A0A" w:rsidP="00080A0A">
      <w:pPr>
        <w:rPr>
          <w:rFonts w:ascii="Lucida Sans" w:hAnsi="Lucida Sans"/>
        </w:rPr>
      </w:pPr>
    </w:p>
    <w:p w14:paraId="385DA909" w14:textId="77777777" w:rsidR="00080A0A" w:rsidRPr="00080A0A" w:rsidRDefault="00080A0A" w:rsidP="00080A0A">
      <w:pPr>
        <w:rPr>
          <w:rFonts w:ascii="Lucida Sans" w:hAnsi="Lucida Sans"/>
        </w:rPr>
      </w:pPr>
    </w:p>
    <w:p w14:paraId="7C2A97E1" w14:textId="41A0DE69" w:rsidR="00080A0A" w:rsidRPr="00080A0A" w:rsidRDefault="00080A0A" w:rsidP="00080A0A">
      <w:pPr>
        <w:rPr>
          <w:rFonts w:ascii="Lucida Sans" w:hAnsi="Lucida Sans"/>
        </w:rPr>
      </w:pPr>
      <w:r w:rsidRPr="00080A0A">
        <w:rPr>
          <w:rFonts w:ascii="Lucida Sans" w:hAnsi="Lucida Sans"/>
        </w:rPr>
        <w:t xml:space="preserve">Dit document kunt u mailen naar gemeente Molenlanden: </w:t>
      </w:r>
      <w:hyperlink r:id="rId6" w:history="1">
        <w:r w:rsidRPr="00080A0A">
          <w:rPr>
            <w:rStyle w:val="Hyperlink"/>
            <w:rFonts w:ascii="Lucida Sans" w:hAnsi="Lucida Sans"/>
          </w:rPr>
          <w:t>leefgeld@jouwgemeente.nl</w:t>
        </w:r>
      </w:hyperlink>
    </w:p>
    <w:p w14:paraId="538139E2" w14:textId="1F9687D8" w:rsidR="00080A0A" w:rsidRDefault="00080A0A" w:rsidP="00080A0A"/>
    <w:p w14:paraId="6CE61CCB" w14:textId="52EB81D8" w:rsidR="00080A0A" w:rsidRDefault="00080A0A" w:rsidP="00080A0A"/>
    <w:p w14:paraId="2FE11D1A" w14:textId="6A263BEB" w:rsidR="00080A0A" w:rsidRDefault="00080A0A" w:rsidP="00080A0A"/>
    <w:p w14:paraId="57D59F87" w14:textId="3955F33B" w:rsidR="00080A0A" w:rsidRDefault="00080A0A" w:rsidP="00080A0A"/>
    <w:sectPr w:rsidR="00080A0A" w:rsidSect="00080A0A">
      <w:headerReference w:type="default" r:id="rId7"/>
      <w:footerReference w:type="default" r:id="rId8"/>
      <w:pgSz w:w="11906" w:h="16838"/>
      <w:pgMar w:top="19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0877" w14:textId="77777777" w:rsidR="00702DCE" w:rsidRDefault="00702DCE" w:rsidP="00080A0A">
      <w:r>
        <w:separator/>
      </w:r>
    </w:p>
  </w:endnote>
  <w:endnote w:type="continuationSeparator" w:id="0">
    <w:p w14:paraId="64A0BE81" w14:textId="77777777" w:rsidR="00702DCE" w:rsidRDefault="00702DCE" w:rsidP="000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2284" w14:textId="479E21EE" w:rsidR="00080A0A" w:rsidRDefault="00080A0A">
    <w:pPr>
      <w:pStyle w:val="Voettekst"/>
      <w:rPr>
        <w:color w:val="69BDEB"/>
        <w:sz w:val="18"/>
        <w:szCs w:val="18"/>
      </w:rPr>
    </w:pPr>
    <w:r>
      <w:rPr>
        <w:color w:val="69BDEB"/>
        <w:sz w:val="18"/>
        <w:szCs w:val="18"/>
      </w:rPr>
      <w:tab/>
    </w:r>
    <w:r w:rsidRPr="004E507F">
      <w:rPr>
        <w:color w:val="69BDEB"/>
        <w:sz w:val="18"/>
        <w:szCs w:val="18"/>
      </w:rPr>
      <w:t>Gemeente Molenlanden • Postbus 5  • 2970 AA Bleskensgraaf</w:t>
    </w:r>
    <w:r w:rsidRPr="004E507F">
      <w:rPr>
        <w:color w:val="69BDEB"/>
        <w:sz w:val="18"/>
        <w:szCs w:val="18"/>
      </w:rPr>
      <w:tab/>
    </w:r>
    <w:r>
      <w:rPr>
        <w:noProof/>
      </w:rPr>
      <w:drawing>
        <wp:anchor distT="0" distB="0" distL="114300" distR="114300" simplePos="0" relativeHeight="251661312" behindDoc="0" locked="1" layoutInCell="1" allowOverlap="0" wp14:anchorId="18564C9D" wp14:editId="41C5E98B">
          <wp:simplePos x="0" y="0"/>
          <wp:positionH relativeFrom="rightMargin">
            <wp:align>left</wp:align>
          </wp:positionH>
          <wp:positionV relativeFrom="page">
            <wp:posOffset>9936480</wp:posOffset>
          </wp:positionV>
          <wp:extent cx="438785" cy="388620"/>
          <wp:effectExtent l="0" t="0" r="0" b="0"/>
          <wp:wrapNone/>
          <wp:docPr id="2" name="Afbeelding 5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2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62" t="18703" b="17706"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A21DD" w14:textId="1888959C" w:rsidR="00080A0A" w:rsidRDefault="00080A0A">
    <w:pPr>
      <w:pStyle w:val="Voettekst"/>
    </w:pPr>
    <w:r>
      <w:rPr>
        <w:color w:val="69BDEB"/>
        <w:sz w:val="18"/>
        <w:szCs w:val="18"/>
      </w:rPr>
      <w:tab/>
    </w:r>
    <w:r w:rsidRPr="004E507F">
      <w:rPr>
        <w:color w:val="69BDEB"/>
        <w:sz w:val="18"/>
        <w:szCs w:val="18"/>
      </w:rPr>
      <w:t>www.molenlanden.nl • info@molenlanden.nl • 088 75 15 000</w:t>
    </w:r>
    <w:r w:rsidRPr="004E507F">
      <w:rPr>
        <w:color w:val="69BDEB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990D" w14:textId="77777777" w:rsidR="00702DCE" w:rsidRDefault="00702DCE" w:rsidP="00080A0A">
      <w:r>
        <w:separator/>
      </w:r>
    </w:p>
  </w:footnote>
  <w:footnote w:type="continuationSeparator" w:id="0">
    <w:p w14:paraId="65488B30" w14:textId="77777777" w:rsidR="00702DCE" w:rsidRDefault="00702DCE" w:rsidP="0008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15FA" w14:textId="39B08065" w:rsidR="00080A0A" w:rsidRDefault="00080A0A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3A7D21" wp14:editId="573A0AF8">
          <wp:simplePos x="0" y="0"/>
          <wp:positionH relativeFrom="column">
            <wp:posOffset>2847975</wp:posOffset>
          </wp:positionH>
          <wp:positionV relativeFrom="paragraph">
            <wp:posOffset>-286385</wp:posOffset>
          </wp:positionV>
          <wp:extent cx="2934000" cy="730800"/>
          <wp:effectExtent l="0" t="0" r="0" b="0"/>
          <wp:wrapTight wrapText="bothSides">
            <wp:wrapPolygon edited="0">
              <wp:start x="0" y="0"/>
              <wp:lineTo x="0" y="20849"/>
              <wp:lineTo x="21460" y="20849"/>
              <wp:lineTo x="21460" y="0"/>
              <wp:lineTo x="0" y="0"/>
            </wp:wrapPolygon>
          </wp:wrapTight>
          <wp:docPr id="7" name="Afbeelding 15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5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EC"/>
    <w:rsid w:val="00080A0A"/>
    <w:rsid w:val="00450AA0"/>
    <w:rsid w:val="00523CCA"/>
    <w:rsid w:val="00702DCE"/>
    <w:rsid w:val="008B02EC"/>
    <w:rsid w:val="00A2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CEB61"/>
  <w15:chartTrackingRefBased/>
  <w15:docId w15:val="{C01A68B2-7B18-4FEC-9C4D-CAE9AF91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0A0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080A0A"/>
  </w:style>
  <w:style w:type="character" w:styleId="Hyperlink">
    <w:name w:val="Hyperlink"/>
    <w:basedOn w:val="Standaardalinea-lettertype"/>
    <w:uiPriority w:val="99"/>
    <w:unhideWhenUsed/>
    <w:rsid w:val="00080A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0A0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0A0A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0A0A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fgeld@jouwgemeente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Heijkoop | Molenlanden</dc:creator>
  <cp:keywords/>
  <dc:description/>
  <cp:lastModifiedBy>John de Bus | Molenlanden</cp:lastModifiedBy>
  <cp:revision>2</cp:revision>
  <dcterms:created xsi:type="dcterms:W3CDTF">2022-11-01T10:28:00Z</dcterms:created>
  <dcterms:modified xsi:type="dcterms:W3CDTF">2022-11-01T10:28:00Z</dcterms:modified>
</cp:coreProperties>
</file>