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1"/>
      </w:tblGrid>
      <w:tr w:rsidR="00E00B43" w:rsidRPr="001221F4" w14:paraId="60EE9090" w14:textId="77777777" w:rsidTr="00A154FE">
        <w:trPr>
          <w:trHeight w:val="1017"/>
        </w:trPr>
        <w:tc>
          <w:tcPr>
            <w:tcW w:w="9921" w:type="dxa"/>
            <w:tcBorders>
              <w:top w:val="nil"/>
              <w:left w:val="nil"/>
              <w:bottom w:val="nil"/>
              <w:right w:val="nil"/>
            </w:tcBorders>
            <w:shd w:val="clear" w:color="auto" w:fill="auto"/>
          </w:tcPr>
          <w:p w14:paraId="129B0A80" w14:textId="15D8FD14" w:rsidR="00E00B43" w:rsidRPr="001221F4" w:rsidRDefault="00E00B43" w:rsidP="002E44E8">
            <w:pPr>
              <w:keepNext/>
              <w:keepLines/>
              <w:rPr>
                <w:color w:val="0065A3"/>
                <w:sz w:val="24"/>
              </w:rPr>
            </w:pPr>
          </w:p>
        </w:tc>
      </w:tr>
    </w:tbl>
    <w:p w14:paraId="3B2CC9C4" w14:textId="407199DE" w:rsidR="002C003C" w:rsidRPr="00804898" w:rsidRDefault="009D0BD3" w:rsidP="002C003C">
      <w:pPr>
        <w:sectPr w:rsidR="002C003C" w:rsidRPr="00804898" w:rsidSect="00A154F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440" w:bottom="1440" w:left="1440" w:header="568" w:footer="284" w:gutter="0"/>
          <w:cols w:space="708"/>
          <w:docGrid w:linePitch="360"/>
        </w:sectPr>
      </w:pPr>
      <w:r>
        <w:rPr>
          <w:noProof/>
        </w:rPr>
        <w:drawing>
          <wp:anchor distT="0" distB="0" distL="114300" distR="114300" simplePos="0" relativeHeight="251659264" behindDoc="0" locked="0" layoutInCell="1" allowOverlap="1" wp14:anchorId="212CCA38" wp14:editId="37F2E3EF">
            <wp:simplePos x="0" y="0"/>
            <wp:positionH relativeFrom="margin">
              <wp:posOffset>3394710</wp:posOffset>
            </wp:positionH>
            <wp:positionV relativeFrom="paragraph">
              <wp:posOffset>-812377</wp:posOffset>
            </wp:positionV>
            <wp:extent cx="2898140" cy="614680"/>
            <wp:effectExtent l="0" t="0" r="0" b="0"/>
            <wp:wrapNone/>
            <wp:docPr id="1" name="Afbeelding 1588"/>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814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3C18C" w14:textId="073E0CCE" w:rsidR="006671C6" w:rsidRPr="00804898" w:rsidRDefault="002C003C" w:rsidP="002C003C">
      <w:pPr>
        <w:pStyle w:val="Titel1"/>
        <w:rPr>
          <w:rFonts w:ascii="Arial" w:hAnsi="Arial" w:cs="Arial"/>
        </w:rPr>
      </w:pPr>
      <w:r w:rsidRPr="00804898">
        <w:rPr>
          <w:rFonts w:ascii="Arial" w:hAnsi="Arial" w:cs="Arial"/>
        </w:rPr>
        <w:t xml:space="preserve">Aanvraagformulier standplaats </w:t>
      </w:r>
      <w:r w:rsidR="00E82252">
        <w:rPr>
          <w:rFonts w:ascii="Arial" w:hAnsi="Arial" w:cs="Arial"/>
        </w:rPr>
        <w:t xml:space="preserve">molengebied </w:t>
      </w:r>
      <w:r w:rsidRPr="00804898">
        <w:rPr>
          <w:rFonts w:ascii="Arial" w:hAnsi="Arial" w:cs="Arial"/>
        </w:rPr>
        <w:t>Kinderdijk</w:t>
      </w:r>
    </w:p>
    <w:p w14:paraId="00112DE7" w14:textId="77777777" w:rsidR="00A53D16" w:rsidRDefault="00A53D16" w:rsidP="009D0BD3">
      <w:pPr>
        <w:rPr>
          <w:b/>
        </w:rPr>
      </w:pPr>
    </w:p>
    <w:p w14:paraId="3027C9D7" w14:textId="3178BDAC" w:rsidR="009D0BD3" w:rsidRPr="009D0BD3" w:rsidRDefault="009D0BD3" w:rsidP="009D0BD3">
      <w:pPr>
        <w:rPr>
          <w:b/>
          <w:sz w:val="20"/>
          <w:szCs w:val="20"/>
        </w:rPr>
      </w:pPr>
      <w:r w:rsidRPr="00A53D16">
        <w:rPr>
          <w:b/>
          <w:sz w:val="20"/>
          <w:szCs w:val="20"/>
        </w:rPr>
        <w:t>C</w:t>
      </w:r>
      <w:r w:rsidRPr="009D0BD3">
        <w:rPr>
          <w:b/>
          <w:sz w:val="20"/>
          <w:szCs w:val="20"/>
        </w:rPr>
        <w:t xml:space="preserve">riteria </w:t>
      </w:r>
      <w:r w:rsidRPr="00A53D16">
        <w:rPr>
          <w:b/>
          <w:sz w:val="20"/>
          <w:szCs w:val="20"/>
        </w:rPr>
        <w:t>waarop de aanvraag beoordeeld wordt:</w:t>
      </w:r>
    </w:p>
    <w:p w14:paraId="01770411" w14:textId="481204E7" w:rsidR="009D0BD3" w:rsidRPr="009D0BD3" w:rsidRDefault="009D0BD3" w:rsidP="009D0BD3">
      <w:pPr>
        <w:numPr>
          <w:ilvl w:val="0"/>
          <w:numId w:val="1"/>
        </w:numPr>
        <w:rPr>
          <w:sz w:val="20"/>
          <w:szCs w:val="20"/>
        </w:rPr>
      </w:pPr>
      <w:bookmarkStart w:id="0" w:name="_Hlk28863699"/>
      <w:r w:rsidRPr="009D0BD3">
        <w:rPr>
          <w:sz w:val="20"/>
          <w:szCs w:val="20"/>
        </w:rPr>
        <w:t>Mate van streekgebondenheid van de producten</w:t>
      </w:r>
      <w:r w:rsidRPr="00A53D16">
        <w:rPr>
          <w:sz w:val="20"/>
          <w:szCs w:val="20"/>
        </w:rPr>
        <w:t>. Hier dient minimaal 1.5 punt op te worden gescoord.</w:t>
      </w:r>
    </w:p>
    <w:p w14:paraId="4DE3B42D" w14:textId="2768F319" w:rsidR="009D0BD3" w:rsidRPr="009D0BD3" w:rsidRDefault="009D0BD3" w:rsidP="009D0BD3">
      <w:pPr>
        <w:numPr>
          <w:ilvl w:val="0"/>
          <w:numId w:val="1"/>
        </w:numPr>
        <w:rPr>
          <w:sz w:val="20"/>
          <w:szCs w:val="20"/>
        </w:rPr>
      </w:pPr>
      <w:bookmarkStart w:id="1" w:name="id1-3-2-2-3-2-82-18-2"/>
      <w:bookmarkStart w:id="2" w:name="_Hlk28864582"/>
      <w:bookmarkEnd w:id="0"/>
      <w:bookmarkEnd w:id="1"/>
      <w:r w:rsidRPr="009D0BD3">
        <w:rPr>
          <w:sz w:val="20"/>
          <w:szCs w:val="20"/>
        </w:rPr>
        <w:t>Authenticiteit en presentatie van de producten en de</w:t>
      </w:r>
      <w:r w:rsidRPr="00A53D16">
        <w:rPr>
          <w:sz w:val="20"/>
          <w:szCs w:val="20"/>
        </w:rPr>
        <w:t xml:space="preserve"> </w:t>
      </w:r>
      <w:r w:rsidRPr="009D0BD3">
        <w:rPr>
          <w:sz w:val="20"/>
          <w:szCs w:val="20"/>
        </w:rPr>
        <w:t>verkoopuitstalling/kraam</w:t>
      </w:r>
      <w:r w:rsidRPr="00A53D16">
        <w:rPr>
          <w:sz w:val="20"/>
          <w:szCs w:val="20"/>
        </w:rPr>
        <w:t>.</w:t>
      </w:r>
      <w:r w:rsidR="0017629A" w:rsidRPr="0017629A">
        <w:t xml:space="preserve"> </w:t>
      </w:r>
      <w:r w:rsidR="0017629A">
        <w:t xml:space="preserve"> D</w:t>
      </w:r>
      <w:r w:rsidR="0017629A" w:rsidRPr="0017629A">
        <w:rPr>
          <w:sz w:val="20"/>
          <w:szCs w:val="20"/>
        </w:rPr>
        <w:t>aarbij geldt ook dat het uiterlijk van de kraam moet passen bij de uitstraling van</w:t>
      </w:r>
      <w:r w:rsidR="001E4294">
        <w:rPr>
          <w:sz w:val="20"/>
          <w:szCs w:val="20"/>
        </w:rPr>
        <w:t xml:space="preserve"> het gebied</w:t>
      </w:r>
      <w:r w:rsidR="0017629A" w:rsidRPr="0017629A">
        <w:rPr>
          <w:sz w:val="20"/>
          <w:szCs w:val="20"/>
        </w:rPr>
        <w:t>. Frituur wordt als niet passend gezien.</w:t>
      </w:r>
      <w:r w:rsidRPr="00A53D16">
        <w:rPr>
          <w:sz w:val="20"/>
          <w:szCs w:val="20"/>
        </w:rPr>
        <w:t xml:space="preserve"> Hier dient minimaal 1.5 punt op te worden gescoord.</w:t>
      </w:r>
    </w:p>
    <w:p w14:paraId="3383FE70" w14:textId="77777777" w:rsidR="009D0BD3" w:rsidRPr="009D0BD3" w:rsidRDefault="009D0BD3" w:rsidP="009D0BD3">
      <w:pPr>
        <w:numPr>
          <w:ilvl w:val="0"/>
          <w:numId w:val="1"/>
        </w:numPr>
        <w:rPr>
          <w:sz w:val="20"/>
          <w:szCs w:val="20"/>
        </w:rPr>
      </w:pPr>
      <w:bookmarkStart w:id="3" w:name="id1-3-2-2-3-2-82-19-2"/>
      <w:bookmarkStart w:id="4" w:name="_Hlk28863764"/>
      <w:bookmarkEnd w:id="2"/>
      <w:bookmarkEnd w:id="3"/>
      <w:r w:rsidRPr="009D0BD3">
        <w:rPr>
          <w:sz w:val="20"/>
          <w:szCs w:val="20"/>
        </w:rPr>
        <w:t>Mate waarin de producten een aanvulling zijn op het regulier productaanbod in het molengebied (diversiteit)</w:t>
      </w:r>
    </w:p>
    <w:p w14:paraId="69C4D6B1" w14:textId="6C6E29F9" w:rsidR="009D0BD3" w:rsidRPr="009D0BD3" w:rsidRDefault="009D0BD3" w:rsidP="009D0BD3">
      <w:pPr>
        <w:numPr>
          <w:ilvl w:val="0"/>
          <w:numId w:val="1"/>
        </w:numPr>
        <w:rPr>
          <w:sz w:val="20"/>
          <w:szCs w:val="20"/>
        </w:rPr>
      </w:pPr>
      <w:bookmarkStart w:id="5" w:name="id1-3-2-2-3-2-82-20-2"/>
      <w:bookmarkEnd w:id="4"/>
      <w:bookmarkEnd w:id="5"/>
      <w:r w:rsidRPr="009D0BD3">
        <w:rPr>
          <w:sz w:val="20"/>
          <w:szCs w:val="20"/>
        </w:rPr>
        <w:t>Duur en periode van inname van de standpl</w:t>
      </w:r>
      <w:r w:rsidR="009B1F3F">
        <w:rPr>
          <w:sz w:val="20"/>
          <w:szCs w:val="20"/>
        </w:rPr>
        <w:t>a</w:t>
      </w:r>
      <w:r w:rsidRPr="009D0BD3">
        <w:rPr>
          <w:sz w:val="20"/>
          <w:szCs w:val="20"/>
        </w:rPr>
        <w:t>ats</w:t>
      </w:r>
    </w:p>
    <w:p w14:paraId="3F6D337F" w14:textId="77777777" w:rsidR="009D0BD3" w:rsidRPr="009D0BD3" w:rsidRDefault="009D0BD3" w:rsidP="009D0BD3">
      <w:pPr>
        <w:numPr>
          <w:ilvl w:val="0"/>
          <w:numId w:val="1"/>
        </w:numPr>
        <w:rPr>
          <w:sz w:val="20"/>
          <w:szCs w:val="20"/>
        </w:rPr>
      </w:pPr>
      <w:bookmarkStart w:id="6" w:name="id1-3-2-2-3-2-82-21-2"/>
      <w:bookmarkStart w:id="7" w:name="_Hlk28864166"/>
      <w:bookmarkEnd w:id="6"/>
      <w:r w:rsidRPr="009D0BD3">
        <w:rPr>
          <w:sz w:val="20"/>
          <w:szCs w:val="20"/>
        </w:rPr>
        <w:t>De hoogte van de geboden vergoeding voor exploitatie van de standplaats bovenop het marktgeld.</w:t>
      </w:r>
    </w:p>
    <w:p w14:paraId="5B5D57E4" w14:textId="77777777" w:rsidR="009D0BD3" w:rsidRPr="009D0BD3" w:rsidRDefault="009D0BD3" w:rsidP="009D0BD3">
      <w:pPr>
        <w:numPr>
          <w:ilvl w:val="0"/>
          <w:numId w:val="1"/>
        </w:numPr>
        <w:rPr>
          <w:sz w:val="20"/>
          <w:szCs w:val="20"/>
        </w:rPr>
      </w:pPr>
      <w:r w:rsidRPr="009D0BD3">
        <w:rPr>
          <w:sz w:val="20"/>
          <w:szCs w:val="20"/>
        </w:rPr>
        <w:t>De mate van duurzaamheid.</w:t>
      </w:r>
    </w:p>
    <w:bookmarkEnd w:id="7"/>
    <w:p w14:paraId="4691E504" w14:textId="2EB88012" w:rsidR="009D0BD3" w:rsidRPr="00A53D16" w:rsidRDefault="009D0BD3" w:rsidP="002C003C">
      <w:pPr>
        <w:rPr>
          <w:sz w:val="20"/>
          <w:szCs w:val="20"/>
        </w:rPr>
      </w:pPr>
    </w:p>
    <w:p w14:paraId="7715F42C" w14:textId="675541AC" w:rsidR="00A53D16" w:rsidRPr="00A53D16" w:rsidRDefault="00A53D16" w:rsidP="002C003C">
      <w:pPr>
        <w:rPr>
          <w:b/>
          <w:sz w:val="20"/>
          <w:szCs w:val="20"/>
        </w:rPr>
      </w:pPr>
      <w:r w:rsidRPr="00A53D16">
        <w:rPr>
          <w:b/>
          <w:sz w:val="20"/>
          <w:szCs w:val="20"/>
        </w:rPr>
        <w:t xml:space="preserve">Aanvullende </w:t>
      </w:r>
      <w:r w:rsidR="00036F60">
        <w:rPr>
          <w:b/>
          <w:sz w:val="20"/>
          <w:szCs w:val="20"/>
        </w:rPr>
        <w:t xml:space="preserve">informatie en </w:t>
      </w:r>
      <w:r w:rsidR="0017629A">
        <w:rPr>
          <w:b/>
          <w:sz w:val="20"/>
          <w:szCs w:val="20"/>
        </w:rPr>
        <w:t>voorwaarden</w:t>
      </w:r>
      <w:r w:rsidRPr="00A53D16">
        <w:rPr>
          <w:b/>
          <w:sz w:val="20"/>
          <w:szCs w:val="20"/>
        </w:rPr>
        <w:t>:</w:t>
      </w:r>
    </w:p>
    <w:p w14:paraId="25A4FA6A" w14:textId="4CC54471" w:rsidR="004322A4" w:rsidRDefault="00036F60" w:rsidP="00A53D16">
      <w:pPr>
        <w:pStyle w:val="Lijstalinea"/>
        <w:numPr>
          <w:ilvl w:val="0"/>
          <w:numId w:val="7"/>
        </w:numPr>
        <w:rPr>
          <w:rFonts w:ascii="Lucida Sans" w:hAnsi="Lucida Sans"/>
          <w:sz w:val="20"/>
          <w:szCs w:val="20"/>
        </w:rPr>
      </w:pPr>
      <w:r w:rsidRPr="0017629A">
        <w:rPr>
          <w:rFonts w:ascii="Lucida Sans" w:hAnsi="Lucida Sans"/>
          <w:sz w:val="20"/>
          <w:szCs w:val="20"/>
        </w:rPr>
        <w:t xml:space="preserve">De oppervlakte van de plaatsen is ongeveer 10 m2. </w:t>
      </w:r>
      <w:r w:rsidR="004322A4" w:rsidRPr="004322A4">
        <w:rPr>
          <w:rFonts w:ascii="Lucida Sans" w:hAnsi="Lucida Sans"/>
          <w:sz w:val="20"/>
          <w:szCs w:val="20"/>
        </w:rPr>
        <w:t xml:space="preserve">De standplaats dient minimaal 150 dagen per kalenderjaar ingenomen te worden waarbij minstens 7 uur per dag </w:t>
      </w:r>
    </w:p>
    <w:p w14:paraId="62651174" w14:textId="7A22D727" w:rsidR="009D0BD3" w:rsidRPr="00A53D16" w:rsidRDefault="009D0BD3" w:rsidP="00A53D16">
      <w:pPr>
        <w:pStyle w:val="Lijstalinea"/>
        <w:numPr>
          <w:ilvl w:val="0"/>
          <w:numId w:val="7"/>
        </w:numPr>
        <w:rPr>
          <w:rFonts w:ascii="Lucida Sans" w:hAnsi="Lucida Sans"/>
          <w:sz w:val="20"/>
          <w:szCs w:val="20"/>
        </w:rPr>
      </w:pPr>
      <w:r w:rsidRPr="00A53D16">
        <w:rPr>
          <w:rFonts w:ascii="Lucida Sans" w:hAnsi="Lucida Sans"/>
          <w:sz w:val="20"/>
          <w:szCs w:val="20"/>
        </w:rPr>
        <w:t>De standplaats mag worden ingenomen gedurende 6 dagen per week, niet zijnde op zondag.</w:t>
      </w:r>
    </w:p>
    <w:p w14:paraId="544160F4" w14:textId="56FCF6EC" w:rsidR="009D0BD3" w:rsidRPr="00764311" w:rsidRDefault="009D0BD3" w:rsidP="00A53D16">
      <w:pPr>
        <w:pStyle w:val="Lijstalinea"/>
        <w:numPr>
          <w:ilvl w:val="0"/>
          <w:numId w:val="7"/>
        </w:numPr>
        <w:rPr>
          <w:rFonts w:ascii="Lucida Sans" w:hAnsi="Lucida Sans"/>
          <w:color w:val="000000"/>
          <w:sz w:val="20"/>
          <w:szCs w:val="20"/>
          <w:shd w:val="clear" w:color="auto" w:fill="FFFFFF"/>
        </w:rPr>
      </w:pPr>
      <w:r w:rsidRPr="00764311">
        <w:rPr>
          <w:rFonts w:ascii="Lucida Sans" w:hAnsi="Lucida Sans"/>
          <w:color w:val="000000"/>
          <w:sz w:val="20"/>
          <w:szCs w:val="20"/>
          <w:shd w:val="clear" w:color="auto" w:fill="FFFFFF"/>
        </w:rPr>
        <w:t>Tijden van inname van de standplaats dienen te liggen binnen te openingstijden van de SWEK waarbij de restrictie geldt dat dit niet eerder mag zijn dan 9.00 uur en later dan 20.00 uur.</w:t>
      </w:r>
      <w:r w:rsidR="00764311" w:rsidRPr="00764311">
        <w:rPr>
          <w:rFonts w:ascii="Lucida Sans" w:hAnsi="Lucida Sans"/>
          <w:color w:val="000000"/>
          <w:sz w:val="20"/>
          <w:szCs w:val="20"/>
          <w:shd w:val="clear" w:color="auto" w:fill="FFFFFF"/>
        </w:rPr>
        <w:t xml:space="preserve"> Bij bijzondere gelegenheden (zoals de Verlichtingsweek) geldt deze restrictie niet. </w:t>
      </w:r>
    </w:p>
    <w:p w14:paraId="6896F4C6" w14:textId="070645A9" w:rsidR="0017629A" w:rsidRDefault="0017629A" w:rsidP="0017629A">
      <w:pPr>
        <w:pStyle w:val="Geenafstand"/>
        <w:numPr>
          <w:ilvl w:val="0"/>
          <w:numId w:val="7"/>
        </w:numPr>
        <w:rPr>
          <w:rFonts w:ascii="Lucida Sans" w:hAnsi="Lucida Sans"/>
          <w:sz w:val="20"/>
          <w:szCs w:val="20"/>
        </w:rPr>
      </w:pPr>
      <w:r w:rsidRPr="0017629A">
        <w:rPr>
          <w:rFonts w:ascii="Lucida Sans" w:hAnsi="Lucida Sans"/>
          <w:sz w:val="20"/>
          <w:szCs w:val="20"/>
        </w:rPr>
        <w:t>De standplaats dient steeds aan het einde van de dag leeg te zijn.</w:t>
      </w:r>
    </w:p>
    <w:p w14:paraId="16AB097D" w14:textId="1F1B4FF1" w:rsidR="00036F60" w:rsidRPr="0017629A" w:rsidRDefault="00036F60" w:rsidP="0017629A">
      <w:pPr>
        <w:pStyle w:val="Geenafstand"/>
        <w:numPr>
          <w:ilvl w:val="0"/>
          <w:numId w:val="7"/>
        </w:numPr>
        <w:rPr>
          <w:rFonts w:ascii="Lucida Sans" w:hAnsi="Lucida Sans"/>
          <w:sz w:val="20"/>
          <w:szCs w:val="20"/>
        </w:rPr>
      </w:pPr>
      <w:r>
        <w:rPr>
          <w:rFonts w:ascii="Lucida Sans" w:hAnsi="Lucida Sans"/>
          <w:sz w:val="20"/>
          <w:szCs w:val="20"/>
        </w:rPr>
        <w:t>Aanvragen worden beoordeeld op grond van en vergunning wordt verleend op grond van het Standplaatsenbeleid Molenlanden 2019.</w:t>
      </w:r>
    </w:p>
    <w:p w14:paraId="798EC62B" w14:textId="53190779" w:rsidR="00A53D16" w:rsidRPr="00A53D16" w:rsidRDefault="00A53D16" w:rsidP="00A53D16">
      <w:pPr>
        <w:rPr>
          <w:color w:val="000000"/>
          <w:sz w:val="20"/>
          <w:szCs w:val="20"/>
          <w:shd w:val="clear" w:color="auto" w:fill="FFFFFF"/>
        </w:rPr>
      </w:pPr>
    </w:p>
    <w:p w14:paraId="7AD414A3" w14:textId="5E255A75" w:rsidR="009D0BD3" w:rsidRPr="00A53D16" w:rsidRDefault="00A53D16" w:rsidP="009D0BD3">
      <w:pPr>
        <w:rPr>
          <w:color w:val="000000"/>
          <w:sz w:val="20"/>
          <w:szCs w:val="20"/>
          <w:shd w:val="clear" w:color="auto" w:fill="FFFFFF"/>
        </w:rPr>
      </w:pPr>
      <w:r w:rsidRPr="00A53D16">
        <w:rPr>
          <w:color w:val="000000"/>
          <w:sz w:val="20"/>
          <w:szCs w:val="20"/>
          <w:shd w:val="clear" w:color="auto" w:fill="FFFFFF"/>
        </w:rPr>
        <w:t>U dient het formulier volledig en correct in te vullen.</w:t>
      </w:r>
    </w:p>
    <w:p w14:paraId="65FBA66C" w14:textId="1C4187F9" w:rsidR="00804898" w:rsidRPr="00A53D16" w:rsidRDefault="00804898" w:rsidP="002C003C">
      <w:pPr>
        <w:rPr>
          <w:b/>
          <w:sz w:val="20"/>
          <w:szCs w:val="20"/>
          <w:highlight w:val="lightGray"/>
        </w:rPr>
      </w:pPr>
    </w:p>
    <w:p w14:paraId="190A0BF0" w14:textId="77777777" w:rsidR="00A53D16" w:rsidRPr="00A53D16" w:rsidRDefault="00A53D16" w:rsidP="002C003C">
      <w:pPr>
        <w:rPr>
          <w:b/>
          <w:sz w:val="20"/>
          <w:szCs w:val="20"/>
          <w:highlight w:val="lightGray"/>
        </w:rPr>
      </w:pPr>
    </w:p>
    <w:p w14:paraId="741FA3BB" w14:textId="450B850A" w:rsidR="002C003C" w:rsidRPr="00A53D16" w:rsidRDefault="002C003C" w:rsidP="002C003C">
      <w:pPr>
        <w:rPr>
          <w:b/>
          <w:sz w:val="20"/>
          <w:szCs w:val="20"/>
        </w:rPr>
      </w:pPr>
      <w:r w:rsidRPr="00A53D16">
        <w:rPr>
          <w:b/>
          <w:sz w:val="20"/>
          <w:szCs w:val="20"/>
          <w:highlight w:val="lightGray"/>
        </w:rPr>
        <w:t>Uw gegevens</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p>
    <w:p w14:paraId="7CD925C1" w14:textId="5D289858" w:rsidR="002C003C" w:rsidRPr="00A53D16" w:rsidRDefault="002C003C"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5103"/>
      </w:tblGrid>
      <w:tr w:rsidR="00804898" w:rsidRPr="00A53D16" w14:paraId="0D9078E1" w14:textId="77777777" w:rsidTr="009D0BD3">
        <w:tc>
          <w:tcPr>
            <w:tcW w:w="3823" w:type="dxa"/>
          </w:tcPr>
          <w:p w14:paraId="6B8D70A8" w14:textId="64577CDD" w:rsidR="00804898" w:rsidRPr="00A53D16" w:rsidRDefault="00804898" w:rsidP="00804898">
            <w:pPr>
              <w:spacing w:line="480" w:lineRule="auto"/>
              <w:rPr>
                <w:lang w:val="nl-NL"/>
              </w:rPr>
            </w:pPr>
            <w:r w:rsidRPr="00A53D16">
              <w:rPr>
                <w:lang w:val="nl-NL"/>
              </w:rPr>
              <w:t>Naam organisatie</w:t>
            </w:r>
            <w:r w:rsidRPr="00A53D16">
              <w:rPr>
                <w:lang w:val="nl-NL"/>
              </w:rPr>
              <w:tab/>
            </w:r>
            <w:r w:rsidRPr="00A53D16">
              <w:rPr>
                <w:lang w:val="nl-NL"/>
              </w:rPr>
              <w:tab/>
            </w:r>
            <w:r w:rsidR="009D0BD3" w:rsidRPr="00A53D16">
              <w:rPr>
                <w:lang w:val="nl-NL"/>
              </w:rPr>
              <w:t xml:space="preserve">           </w:t>
            </w:r>
            <w:r w:rsidRPr="00A53D16">
              <w:rPr>
                <w:lang w:val="nl-NL"/>
              </w:rPr>
              <w:t>:</w:t>
            </w:r>
          </w:p>
        </w:tc>
        <w:sdt>
          <w:sdtPr>
            <w:id w:val="1802876217"/>
            <w:placeholder>
              <w:docPart w:val="DefaultPlaceholder_-1854013440"/>
            </w:placeholder>
            <w:showingPlcHdr/>
          </w:sdtPr>
          <w:sdtEndPr/>
          <w:sdtContent>
            <w:tc>
              <w:tcPr>
                <w:tcW w:w="5103" w:type="dxa"/>
              </w:tcPr>
              <w:p w14:paraId="2C27CA81" w14:textId="0C1DBFD3"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269D0EB6" w14:textId="77777777" w:rsidTr="009D0BD3">
        <w:tc>
          <w:tcPr>
            <w:tcW w:w="3823" w:type="dxa"/>
          </w:tcPr>
          <w:p w14:paraId="7A7A042F" w14:textId="75AAB04F" w:rsidR="00804898" w:rsidRPr="00A53D16" w:rsidRDefault="00804898" w:rsidP="00804898">
            <w:pPr>
              <w:spacing w:line="480" w:lineRule="auto"/>
              <w:rPr>
                <w:lang w:val="nl-NL"/>
              </w:rPr>
            </w:pPr>
            <w:r w:rsidRPr="00A53D16">
              <w:rPr>
                <w:lang w:val="nl-NL"/>
              </w:rPr>
              <w:t>Naam contactpersoon</w:t>
            </w:r>
            <w:r w:rsidRPr="00A53D16">
              <w:rPr>
                <w:lang w:val="nl-NL"/>
              </w:rPr>
              <w:tab/>
            </w:r>
            <w:r w:rsidRPr="00A53D16">
              <w:rPr>
                <w:lang w:val="nl-NL"/>
              </w:rPr>
              <w:tab/>
            </w:r>
            <w:r w:rsidR="009D0BD3" w:rsidRPr="00A53D16">
              <w:rPr>
                <w:lang w:val="nl-NL"/>
              </w:rPr>
              <w:t xml:space="preserve">           </w:t>
            </w:r>
            <w:r w:rsidRPr="00A53D16">
              <w:rPr>
                <w:lang w:val="nl-NL"/>
              </w:rPr>
              <w:t>:</w:t>
            </w:r>
          </w:p>
        </w:tc>
        <w:sdt>
          <w:sdtPr>
            <w:id w:val="1171373115"/>
            <w:placeholder>
              <w:docPart w:val="DefaultPlaceholder_-1854013440"/>
            </w:placeholder>
            <w:showingPlcHdr/>
          </w:sdtPr>
          <w:sdtEndPr/>
          <w:sdtContent>
            <w:tc>
              <w:tcPr>
                <w:tcW w:w="5103" w:type="dxa"/>
              </w:tcPr>
              <w:p w14:paraId="35FF84F9" w14:textId="4406FB46"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318D08FC" w14:textId="77777777" w:rsidTr="009D0BD3">
        <w:tc>
          <w:tcPr>
            <w:tcW w:w="3823" w:type="dxa"/>
          </w:tcPr>
          <w:p w14:paraId="724A362E" w14:textId="5212D47B" w:rsidR="00804898" w:rsidRPr="00A53D16" w:rsidRDefault="00804898" w:rsidP="00804898">
            <w:pPr>
              <w:spacing w:line="480" w:lineRule="auto"/>
              <w:rPr>
                <w:lang w:val="nl-NL"/>
              </w:rPr>
            </w:pPr>
            <w:r w:rsidRPr="00A53D16">
              <w:rPr>
                <w:lang w:val="nl-NL"/>
              </w:rPr>
              <w:t>Correspondentieadres</w:t>
            </w:r>
            <w:r w:rsidRPr="00A53D16">
              <w:rPr>
                <w:lang w:val="nl-NL"/>
              </w:rPr>
              <w:tab/>
            </w:r>
            <w:r w:rsidR="009D0BD3" w:rsidRPr="00A53D16">
              <w:rPr>
                <w:lang w:val="nl-NL"/>
              </w:rPr>
              <w:t xml:space="preserve">           </w:t>
            </w:r>
            <w:r w:rsidRPr="00A53D16">
              <w:rPr>
                <w:lang w:val="nl-NL"/>
              </w:rPr>
              <w:t>:</w:t>
            </w:r>
          </w:p>
        </w:tc>
        <w:sdt>
          <w:sdtPr>
            <w:id w:val="1412885300"/>
            <w:placeholder>
              <w:docPart w:val="DefaultPlaceholder_-1854013440"/>
            </w:placeholder>
            <w:showingPlcHdr/>
          </w:sdtPr>
          <w:sdtEndPr/>
          <w:sdtContent>
            <w:tc>
              <w:tcPr>
                <w:tcW w:w="5103" w:type="dxa"/>
              </w:tcPr>
              <w:p w14:paraId="240D694A" w14:textId="530B36E0"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69B4EDBE" w14:textId="77777777" w:rsidTr="009D0BD3">
        <w:tc>
          <w:tcPr>
            <w:tcW w:w="3823" w:type="dxa"/>
          </w:tcPr>
          <w:p w14:paraId="0A9E81DE" w14:textId="47227798" w:rsidR="00804898" w:rsidRPr="00A53D16" w:rsidRDefault="00804898" w:rsidP="00804898">
            <w:pPr>
              <w:spacing w:line="480" w:lineRule="auto"/>
              <w:rPr>
                <w:lang w:val="nl-NL"/>
              </w:rPr>
            </w:pPr>
            <w:r w:rsidRPr="00A53D16">
              <w:rPr>
                <w:lang w:val="nl-NL"/>
              </w:rPr>
              <w:t>Postcode en plaats</w:t>
            </w:r>
            <w:r w:rsidRPr="00A53D16">
              <w:rPr>
                <w:lang w:val="nl-NL"/>
              </w:rPr>
              <w:tab/>
            </w:r>
            <w:r w:rsidRPr="00A53D16">
              <w:rPr>
                <w:lang w:val="nl-NL"/>
              </w:rPr>
              <w:tab/>
            </w:r>
            <w:r w:rsidR="009D0BD3" w:rsidRPr="00A53D16">
              <w:rPr>
                <w:lang w:val="nl-NL"/>
              </w:rPr>
              <w:t xml:space="preserve">           </w:t>
            </w:r>
            <w:r w:rsidRPr="00A53D16">
              <w:rPr>
                <w:lang w:val="nl-NL"/>
              </w:rPr>
              <w:t>:</w:t>
            </w:r>
          </w:p>
        </w:tc>
        <w:sdt>
          <w:sdtPr>
            <w:id w:val="1056445325"/>
            <w:placeholder>
              <w:docPart w:val="DefaultPlaceholder_-1854013440"/>
            </w:placeholder>
            <w:showingPlcHdr/>
          </w:sdtPr>
          <w:sdtEndPr/>
          <w:sdtContent>
            <w:tc>
              <w:tcPr>
                <w:tcW w:w="5103" w:type="dxa"/>
              </w:tcPr>
              <w:p w14:paraId="7DE8DEB6" w14:textId="2C30E2CC"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7A22B0D5" w14:textId="77777777" w:rsidTr="009D0BD3">
        <w:tc>
          <w:tcPr>
            <w:tcW w:w="3823" w:type="dxa"/>
          </w:tcPr>
          <w:p w14:paraId="5D117527" w14:textId="6FFD6C49" w:rsidR="00804898" w:rsidRPr="00A53D16" w:rsidRDefault="00804898" w:rsidP="00804898">
            <w:pPr>
              <w:spacing w:line="480" w:lineRule="auto"/>
              <w:rPr>
                <w:lang w:val="nl-NL"/>
              </w:rPr>
            </w:pPr>
            <w:r w:rsidRPr="00A53D16">
              <w:rPr>
                <w:lang w:val="nl-NL"/>
              </w:rPr>
              <w:t>Telefoonnummer</w:t>
            </w:r>
            <w:r w:rsidRPr="00A53D16">
              <w:rPr>
                <w:lang w:val="nl-NL"/>
              </w:rPr>
              <w:tab/>
            </w:r>
            <w:r w:rsidRPr="00A53D16">
              <w:rPr>
                <w:lang w:val="nl-NL"/>
              </w:rPr>
              <w:tab/>
            </w:r>
            <w:r w:rsidR="009D0BD3" w:rsidRPr="00A53D16">
              <w:rPr>
                <w:lang w:val="nl-NL"/>
              </w:rPr>
              <w:t xml:space="preserve">           </w:t>
            </w:r>
            <w:r w:rsidRPr="00A53D16">
              <w:rPr>
                <w:lang w:val="nl-NL"/>
              </w:rPr>
              <w:t>:</w:t>
            </w:r>
          </w:p>
        </w:tc>
        <w:sdt>
          <w:sdtPr>
            <w:id w:val="-2116978526"/>
            <w:placeholder>
              <w:docPart w:val="DefaultPlaceholder_-1854013440"/>
            </w:placeholder>
            <w:showingPlcHdr/>
          </w:sdtPr>
          <w:sdtEndPr/>
          <w:sdtContent>
            <w:tc>
              <w:tcPr>
                <w:tcW w:w="5103" w:type="dxa"/>
              </w:tcPr>
              <w:p w14:paraId="01C83EED" w14:textId="1BB3B3E3"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53E6DD2B" w14:textId="77777777" w:rsidTr="009D0BD3">
        <w:tc>
          <w:tcPr>
            <w:tcW w:w="3823" w:type="dxa"/>
          </w:tcPr>
          <w:p w14:paraId="1FE6D810" w14:textId="2037EA28" w:rsidR="00804898" w:rsidRPr="00A53D16" w:rsidRDefault="00804898" w:rsidP="00804898">
            <w:pPr>
              <w:spacing w:line="480" w:lineRule="auto"/>
              <w:rPr>
                <w:lang w:val="nl-NL"/>
              </w:rPr>
            </w:pPr>
            <w:r w:rsidRPr="00A53D16">
              <w:rPr>
                <w:lang w:val="nl-NL"/>
              </w:rPr>
              <w:t>E-mailadres</w:t>
            </w:r>
            <w:r w:rsidRPr="00A53D16">
              <w:rPr>
                <w:lang w:val="nl-NL"/>
              </w:rPr>
              <w:tab/>
            </w:r>
            <w:r w:rsidRPr="00A53D16">
              <w:rPr>
                <w:lang w:val="nl-NL"/>
              </w:rPr>
              <w:tab/>
            </w:r>
            <w:r w:rsidRPr="00A53D16">
              <w:rPr>
                <w:lang w:val="nl-NL"/>
              </w:rPr>
              <w:tab/>
            </w:r>
            <w:r w:rsidR="009D0BD3" w:rsidRPr="00A53D16">
              <w:rPr>
                <w:lang w:val="nl-NL"/>
              </w:rPr>
              <w:t xml:space="preserve">           </w:t>
            </w:r>
            <w:r w:rsidRPr="00A53D16">
              <w:rPr>
                <w:lang w:val="nl-NL"/>
              </w:rPr>
              <w:t>:</w:t>
            </w:r>
          </w:p>
        </w:tc>
        <w:sdt>
          <w:sdtPr>
            <w:id w:val="1388991592"/>
            <w:placeholder>
              <w:docPart w:val="DefaultPlaceholder_-1854013440"/>
            </w:placeholder>
            <w:showingPlcHdr/>
          </w:sdtPr>
          <w:sdtEndPr/>
          <w:sdtContent>
            <w:tc>
              <w:tcPr>
                <w:tcW w:w="5103" w:type="dxa"/>
              </w:tcPr>
              <w:p w14:paraId="75FBB1F4" w14:textId="33B84E93"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bl>
    <w:p w14:paraId="79694D91" w14:textId="77777777" w:rsidR="00804898" w:rsidRPr="00A53D16" w:rsidRDefault="00804898" w:rsidP="002C003C">
      <w:pPr>
        <w:rPr>
          <w:sz w:val="20"/>
          <w:szCs w:val="20"/>
        </w:rPr>
      </w:pPr>
    </w:p>
    <w:p w14:paraId="49B6AFF4" w14:textId="77777777" w:rsidR="002C003C" w:rsidRPr="00A53D16" w:rsidRDefault="002C003C" w:rsidP="002C003C">
      <w:pPr>
        <w:rPr>
          <w:b/>
          <w:sz w:val="20"/>
          <w:szCs w:val="20"/>
        </w:rPr>
      </w:pPr>
    </w:p>
    <w:p w14:paraId="00890B45" w14:textId="61AA7773" w:rsidR="002C003C" w:rsidRPr="00A53D16" w:rsidRDefault="002C003C" w:rsidP="002C003C">
      <w:pPr>
        <w:rPr>
          <w:b/>
          <w:sz w:val="20"/>
          <w:szCs w:val="20"/>
        </w:rPr>
      </w:pPr>
      <w:r w:rsidRPr="00A53D16">
        <w:rPr>
          <w:b/>
          <w:sz w:val="20"/>
          <w:szCs w:val="20"/>
          <w:highlight w:val="lightGray"/>
        </w:rPr>
        <w:t>Te verhandelen product(en)</w:t>
      </w:r>
      <w:r w:rsidRPr="00A53D16">
        <w:rPr>
          <w:b/>
          <w:sz w:val="20"/>
          <w:szCs w:val="20"/>
          <w:highlight w:val="lightGray"/>
        </w:rPr>
        <w:tab/>
      </w:r>
      <w:r w:rsidRPr="00A53D16">
        <w:rPr>
          <w:b/>
          <w:sz w:val="20"/>
          <w:szCs w:val="20"/>
          <w:highlight w:val="lightGray"/>
        </w:rPr>
        <w:tab/>
        <w:t xml:space="preserv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0A9D3B80" w14:textId="77777777" w:rsidR="00804898" w:rsidRPr="00A53D16" w:rsidRDefault="00804898"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5103"/>
      </w:tblGrid>
      <w:tr w:rsidR="00804898" w:rsidRPr="00A53D16" w14:paraId="13C264B6" w14:textId="77777777" w:rsidTr="009D0BD3">
        <w:trPr>
          <w:trHeight w:val="1285"/>
        </w:trPr>
        <w:tc>
          <w:tcPr>
            <w:tcW w:w="3823" w:type="dxa"/>
          </w:tcPr>
          <w:p w14:paraId="32FEAACC" w14:textId="77777777" w:rsidR="00804898" w:rsidRPr="00A53D16" w:rsidRDefault="00804898" w:rsidP="00790FE5">
            <w:pPr>
              <w:spacing w:line="480" w:lineRule="auto"/>
              <w:rPr>
                <w:lang w:val="nl-NL"/>
              </w:rPr>
            </w:pPr>
            <w:r w:rsidRPr="00A53D16">
              <w:rPr>
                <w:lang w:val="nl-NL"/>
              </w:rPr>
              <w:lastRenderedPageBreak/>
              <w:t>Korte omschrijving product(en)</w:t>
            </w:r>
            <w:r w:rsidRPr="00A53D16">
              <w:rPr>
                <w:lang w:val="nl-NL"/>
              </w:rPr>
              <w:tab/>
              <w:t>:</w:t>
            </w:r>
          </w:p>
          <w:p w14:paraId="4C073AB6" w14:textId="77777777" w:rsidR="00804898" w:rsidRPr="00A53D16" w:rsidRDefault="00804898" w:rsidP="00790FE5">
            <w:pPr>
              <w:spacing w:line="480" w:lineRule="auto"/>
              <w:rPr>
                <w:lang w:val="nl-NL"/>
              </w:rPr>
            </w:pPr>
          </w:p>
          <w:p w14:paraId="512FA841" w14:textId="6EEB1811" w:rsidR="00804898" w:rsidRPr="00A53D16" w:rsidRDefault="00804898" w:rsidP="00790FE5">
            <w:pPr>
              <w:spacing w:line="480" w:lineRule="auto"/>
              <w:rPr>
                <w:lang w:val="nl-NL"/>
              </w:rPr>
            </w:pPr>
          </w:p>
        </w:tc>
        <w:sdt>
          <w:sdtPr>
            <w:id w:val="-1711259054"/>
            <w:placeholder>
              <w:docPart w:val="A2E483D19D8A4A46BD191A9AF04AA936"/>
            </w:placeholder>
            <w:showingPlcHdr/>
          </w:sdtPr>
          <w:sdtEndPr/>
          <w:sdtContent>
            <w:tc>
              <w:tcPr>
                <w:tcW w:w="5103" w:type="dxa"/>
              </w:tcPr>
              <w:p w14:paraId="2C56A9F2" w14:textId="77777777" w:rsidR="00804898" w:rsidRPr="00A53D16" w:rsidRDefault="00804898" w:rsidP="00790FE5">
                <w:pPr>
                  <w:spacing w:line="480" w:lineRule="auto"/>
                  <w:rPr>
                    <w:lang w:val="nl-NL"/>
                  </w:rPr>
                </w:pPr>
                <w:r w:rsidRPr="00A53D16">
                  <w:rPr>
                    <w:rStyle w:val="Tekstvantijdelijkeaanduiding"/>
                    <w:lang w:val="nl-NL"/>
                  </w:rPr>
                  <w:t>Klik of tik om tekst in te voeren.</w:t>
                </w:r>
              </w:p>
            </w:tc>
          </w:sdtContent>
        </w:sdt>
      </w:tr>
      <w:tr w:rsidR="00804898" w:rsidRPr="00A53D16" w14:paraId="55A9F00F" w14:textId="77777777" w:rsidTr="009D0BD3">
        <w:tc>
          <w:tcPr>
            <w:tcW w:w="3823" w:type="dxa"/>
          </w:tcPr>
          <w:p w14:paraId="1EF5C5AD" w14:textId="77777777" w:rsidR="00804898" w:rsidRPr="00A53D16" w:rsidRDefault="00804898" w:rsidP="00804898">
            <w:pPr>
              <w:spacing w:line="259" w:lineRule="auto"/>
              <w:rPr>
                <w:lang w:val="nl-NL"/>
              </w:rPr>
            </w:pPr>
            <w:r w:rsidRPr="00A53D16">
              <w:rPr>
                <w:lang w:val="nl-NL"/>
              </w:rPr>
              <w:t xml:space="preserve">Mate van streekgebondenheid </w:t>
            </w:r>
            <w:r w:rsidRPr="00A53D16">
              <w:rPr>
                <w:lang w:val="nl-NL"/>
              </w:rPr>
              <w:tab/>
              <w:t>:</w:t>
            </w:r>
          </w:p>
          <w:p w14:paraId="239E4BA6" w14:textId="4B4FF418" w:rsidR="00804898" w:rsidRPr="00A53D16" w:rsidRDefault="00804898" w:rsidP="00A53D16">
            <w:pPr>
              <w:spacing w:line="259" w:lineRule="auto"/>
              <w:rPr>
                <w:lang w:val="nl-NL"/>
              </w:rPr>
            </w:pPr>
            <w:r w:rsidRPr="00A53D16">
              <w:rPr>
                <w:lang w:val="nl-NL"/>
              </w:rPr>
              <w:t>van product(en)</w:t>
            </w:r>
          </w:p>
        </w:tc>
        <w:sdt>
          <w:sdtPr>
            <w:id w:val="-1700768034"/>
            <w:placeholder>
              <w:docPart w:val="A2E483D19D8A4A46BD191A9AF04AA936"/>
            </w:placeholder>
            <w:showingPlcHdr/>
          </w:sdtPr>
          <w:sdtEndPr/>
          <w:sdtContent>
            <w:tc>
              <w:tcPr>
                <w:tcW w:w="5103" w:type="dxa"/>
              </w:tcPr>
              <w:p w14:paraId="0AC8D542" w14:textId="77777777" w:rsidR="00804898" w:rsidRPr="00A53D16" w:rsidRDefault="00804898" w:rsidP="00790FE5">
                <w:pPr>
                  <w:spacing w:line="480" w:lineRule="auto"/>
                  <w:rPr>
                    <w:lang w:val="nl-NL"/>
                  </w:rPr>
                </w:pPr>
                <w:r w:rsidRPr="00A53D16">
                  <w:rPr>
                    <w:rStyle w:val="Tekstvantijdelijkeaanduiding"/>
                    <w:lang w:val="nl-NL"/>
                  </w:rPr>
                  <w:t>Klik of tik om tekst in te voeren.</w:t>
                </w:r>
              </w:p>
            </w:tc>
          </w:sdtContent>
        </w:sdt>
      </w:tr>
      <w:tr w:rsidR="00804898" w:rsidRPr="00A53D16" w14:paraId="12D29F3C" w14:textId="77777777" w:rsidTr="009D0BD3">
        <w:tc>
          <w:tcPr>
            <w:tcW w:w="3823" w:type="dxa"/>
          </w:tcPr>
          <w:p w14:paraId="0A814B00" w14:textId="77777777" w:rsidR="00804898" w:rsidRPr="00A53D16" w:rsidRDefault="00804898" w:rsidP="00804898">
            <w:pPr>
              <w:spacing w:line="259" w:lineRule="auto"/>
              <w:rPr>
                <w:lang w:val="nl-NL"/>
              </w:rPr>
            </w:pPr>
            <w:r w:rsidRPr="00A53D16">
              <w:rPr>
                <w:lang w:val="nl-NL"/>
              </w:rPr>
              <w:t xml:space="preserve">Leg uit in hoeverre de producten </w:t>
            </w:r>
            <w:r w:rsidRPr="00A53D16">
              <w:rPr>
                <w:lang w:val="nl-NL"/>
              </w:rPr>
              <w:tab/>
              <w:t>:</w:t>
            </w:r>
          </w:p>
          <w:p w14:paraId="1D2701C3" w14:textId="77777777" w:rsidR="00804898" w:rsidRPr="00A53D16" w:rsidRDefault="00804898" w:rsidP="00804898">
            <w:pPr>
              <w:spacing w:line="259" w:lineRule="auto"/>
              <w:rPr>
                <w:lang w:val="nl-NL"/>
              </w:rPr>
            </w:pPr>
            <w:r w:rsidRPr="00A53D16">
              <w:rPr>
                <w:lang w:val="nl-NL"/>
              </w:rPr>
              <w:t xml:space="preserve">een aanvulling zijn op het regulier </w:t>
            </w:r>
          </w:p>
          <w:p w14:paraId="7C7B699B" w14:textId="77777777" w:rsidR="00804898" w:rsidRPr="00A53D16" w:rsidRDefault="00804898" w:rsidP="00804898">
            <w:pPr>
              <w:spacing w:line="259" w:lineRule="auto"/>
              <w:rPr>
                <w:lang w:val="nl-NL"/>
              </w:rPr>
            </w:pPr>
            <w:r w:rsidRPr="00A53D16">
              <w:rPr>
                <w:lang w:val="nl-NL"/>
              </w:rPr>
              <w:t xml:space="preserve">productaanbod in het molengebied </w:t>
            </w:r>
          </w:p>
          <w:p w14:paraId="736B5A4B" w14:textId="77657689" w:rsidR="00804898" w:rsidRPr="00A53D16" w:rsidRDefault="00804898" w:rsidP="00790FE5">
            <w:pPr>
              <w:spacing w:line="480" w:lineRule="auto"/>
              <w:rPr>
                <w:lang w:val="nl-NL"/>
              </w:rPr>
            </w:pPr>
          </w:p>
        </w:tc>
        <w:sdt>
          <w:sdtPr>
            <w:id w:val="-702086762"/>
            <w:placeholder>
              <w:docPart w:val="A2E483D19D8A4A46BD191A9AF04AA936"/>
            </w:placeholder>
            <w:showingPlcHdr/>
          </w:sdtPr>
          <w:sdtEndPr/>
          <w:sdtContent>
            <w:tc>
              <w:tcPr>
                <w:tcW w:w="5103" w:type="dxa"/>
              </w:tcPr>
              <w:p w14:paraId="7873F032" w14:textId="77777777" w:rsidR="00804898" w:rsidRPr="00A53D16" w:rsidRDefault="00804898" w:rsidP="00790FE5">
                <w:pPr>
                  <w:spacing w:line="480" w:lineRule="auto"/>
                  <w:rPr>
                    <w:lang w:val="nl-NL"/>
                  </w:rPr>
                </w:pPr>
                <w:r w:rsidRPr="00A53D16">
                  <w:rPr>
                    <w:rStyle w:val="Tekstvantijdelijkeaanduiding"/>
                    <w:lang w:val="nl-NL"/>
                  </w:rPr>
                  <w:t>Klik of tik om tekst in te voeren.</w:t>
                </w:r>
              </w:p>
            </w:tc>
          </w:sdtContent>
        </w:sdt>
      </w:tr>
    </w:tbl>
    <w:p w14:paraId="5B98D24A" w14:textId="77777777" w:rsidR="009D0BD3" w:rsidRPr="00A53D16" w:rsidRDefault="009D0BD3" w:rsidP="002C003C">
      <w:pPr>
        <w:rPr>
          <w:sz w:val="20"/>
          <w:szCs w:val="20"/>
        </w:rPr>
      </w:pPr>
    </w:p>
    <w:p w14:paraId="698AB93B" w14:textId="77777777" w:rsidR="002C003C" w:rsidRPr="00A53D16" w:rsidRDefault="002C003C" w:rsidP="002C003C">
      <w:pPr>
        <w:rPr>
          <w:b/>
          <w:sz w:val="20"/>
          <w:szCs w:val="20"/>
        </w:rPr>
      </w:pPr>
      <w:r w:rsidRPr="00A53D16">
        <w:rPr>
          <w:b/>
          <w:sz w:val="20"/>
          <w:szCs w:val="20"/>
          <w:highlight w:val="lightGray"/>
        </w:rPr>
        <w:t>Inname standplaats</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t xml:space="preserv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335A24D6" w14:textId="77777777" w:rsidR="002C003C" w:rsidRPr="00A53D16" w:rsidRDefault="002C003C" w:rsidP="002C003C">
      <w:pPr>
        <w:rPr>
          <w:sz w:val="20"/>
          <w:szCs w:val="20"/>
        </w:rPr>
      </w:pPr>
    </w:p>
    <w:p w14:paraId="2443E702" w14:textId="05853D81" w:rsidR="002C003C" w:rsidRPr="00A53D16" w:rsidRDefault="00A53D16" w:rsidP="002C003C">
      <w:pPr>
        <w:rPr>
          <w:sz w:val="20"/>
          <w:szCs w:val="20"/>
        </w:rPr>
      </w:pPr>
      <w:r w:rsidRPr="00A53D16">
        <w:rPr>
          <w:sz w:val="20"/>
          <w:szCs w:val="20"/>
        </w:rPr>
        <w:t xml:space="preserve"> </w:t>
      </w:r>
      <w:r w:rsidR="002C003C" w:rsidRPr="00A53D16">
        <w:rPr>
          <w:sz w:val="20"/>
          <w:szCs w:val="20"/>
        </w:rPr>
        <w:t>Op welke dagen en binnen welke periode zou u gebruik willen maken van de standplaats?</w:t>
      </w:r>
    </w:p>
    <w:p w14:paraId="51CB020F" w14:textId="741AE5A5" w:rsidR="00A53D16" w:rsidRPr="00A53D16" w:rsidRDefault="00A53D16"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A53D16" w:rsidRPr="00A53D16" w14:paraId="0F624E9C" w14:textId="77777777" w:rsidTr="00A53D16">
        <w:tc>
          <w:tcPr>
            <w:tcW w:w="4508" w:type="dxa"/>
          </w:tcPr>
          <w:p w14:paraId="0BB32A57" w14:textId="4737D55D" w:rsidR="00A53D16" w:rsidRPr="00A53D16" w:rsidRDefault="00A53D16" w:rsidP="00A53D16">
            <w:pPr>
              <w:spacing w:line="360" w:lineRule="auto"/>
            </w:pPr>
            <w:r w:rsidRPr="00A53D16">
              <w:rPr>
                <w:i/>
                <w:lang w:val="nl-NL"/>
              </w:rPr>
              <w:t>Dagen/periode</w:t>
            </w:r>
          </w:p>
        </w:tc>
        <w:tc>
          <w:tcPr>
            <w:tcW w:w="4508" w:type="dxa"/>
          </w:tcPr>
          <w:p w14:paraId="736BF351" w14:textId="20AE5500" w:rsidR="00A53D16" w:rsidRPr="00A53D16" w:rsidRDefault="00A53D16" w:rsidP="00A53D16">
            <w:pPr>
              <w:spacing w:line="360" w:lineRule="auto"/>
            </w:pPr>
            <w:r w:rsidRPr="00A53D16">
              <w:rPr>
                <w:i/>
                <w:lang w:val="nl-NL"/>
              </w:rPr>
              <w:t>Tijden</w:t>
            </w:r>
          </w:p>
        </w:tc>
      </w:tr>
      <w:tr w:rsidR="00A53D16" w:rsidRPr="00A53D16" w14:paraId="11E356CE" w14:textId="77777777" w:rsidTr="00A53D16">
        <w:tc>
          <w:tcPr>
            <w:tcW w:w="4508" w:type="dxa"/>
          </w:tcPr>
          <w:p w14:paraId="11C34888" w14:textId="77777777" w:rsidR="00A53D16" w:rsidRPr="004322A4" w:rsidRDefault="001E4294" w:rsidP="00A53D16">
            <w:pPr>
              <w:tabs>
                <w:tab w:val="right" w:pos="4292"/>
              </w:tabs>
              <w:spacing w:line="360" w:lineRule="auto"/>
              <w:rPr>
                <w:lang w:val="nl-NL"/>
              </w:rPr>
            </w:pPr>
            <w:sdt>
              <w:sdtPr>
                <w:id w:val="-1569343198"/>
                <w:placeholder>
                  <w:docPart w:val="DefaultPlaceholder_-1854013440"/>
                </w:placeholder>
                <w:showingPlcHdr/>
              </w:sdtPr>
              <w:sdtEndPr/>
              <w:sdtContent>
                <w:r w:rsidR="00A53D16" w:rsidRPr="00A53D16">
                  <w:rPr>
                    <w:rStyle w:val="Tekstvantijdelijkeaanduiding"/>
                    <w:lang w:val="nl-NL"/>
                  </w:rPr>
                  <w:t>Klik of tik om tekst in te voeren.</w:t>
                </w:r>
              </w:sdtContent>
            </w:sdt>
            <w:r w:rsidR="00A53D16" w:rsidRPr="004322A4">
              <w:rPr>
                <w:lang w:val="nl-NL"/>
              </w:rPr>
              <w:tab/>
            </w:r>
          </w:p>
          <w:p w14:paraId="496E649A" w14:textId="672BAE1C" w:rsidR="00A53D16" w:rsidRPr="00A53D16" w:rsidRDefault="00A53D16" w:rsidP="00A53D16">
            <w:pPr>
              <w:tabs>
                <w:tab w:val="right" w:pos="4292"/>
              </w:tabs>
              <w:spacing w:line="360" w:lineRule="auto"/>
              <w:rPr>
                <w:lang w:val="nl-NL"/>
              </w:rPr>
            </w:pPr>
          </w:p>
        </w:tc>
        <w:sdt>
          <w:sdtPr>
            <w:id w:val="1174080923"/>
            <w:placeholder>
              <w:docPart w:val="DefaultPlaceholder_-1854013440"/>
            </w:placeholder>
            <w:showingPlcHdr/>
          </w:sdtPr>
          <w:sdtEndPr/>
          <w:sdtContent>
            <w:tc>
              <w:tcPr>
                <w:tcW w:w="4508" w:type="dxa"/>
              </w:tcPr>
              <w:p w14:paraId="2B164F0C" w14:textId="27145F3C" w:rsidR="00A53D16" w:rsidRPr="00A53D16" w:rsidRDefault="00A53D16" w:rsidP="00A53D16">
                <w:pPr>
                  <w:spacing w:line="360" w:lineRule="auto"/>
                  <w:rPr>
                    <w:lang w:val="nl-NL"/>
                  </w:rPr>
                </w:pPr>
                <w:r w:rsidRPr="00A53D16">
                  <w:rPr>
                    <w:rStyle w:val="Tekstvantijdelijkeaanduiding"/>
                    <w:lang w:val="nl-NL"/>
                  </w:rPr>
                  <w:t>Klik of tik om tekst in te voeren.</w:t>
                </w:r>
              </w:p>
            </w:tc>
          </w:sdtContent>
        </w:sdt>
      </w:tr>
    </w:tbl>
    <w:p w14:paraId="4B3ACB71" w14:textId="2B4A76A2" w:rsidR="002C003C" w:rsidRPr="00A53D16" w:rsidRDefault="002C003C" w:rsidP="00A53D16">
      <w:pPr>
        <w:rPr>
          <w:sz w:val="20"/>
          <w:szCs w:val="20"/>
        </w:rPr>
      </w:pPr>
    </w:p>
    <w:p w14:paraId="299B9C7F" w14:textId="77777777" w:rsidR="002C003C" w:rsidRPr="00A53D16" w:rsidRDefault="002C003C" w:rsidP="002C003C">
      <w:pPr>
        <w:rPr>
          <w:b/>
          <w:sz w:val="20"/>
          <w:szCs w:val="20"/>
        </w:rPr>
      </w:pPr>
      <w:r w:rsidRPr="00A53D16">
        <w:rPr>
          <w:b/>
          <w:sz w:val="20"/>
          <w:szCs w:val="20"/>
          <w:highlight w:val="lightGray"/>
        </w:rPr>
        <w:t xml:space="preserve">Kosten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t xml:space="preserv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51CF83EF" w14:textId="77777777" w:rsidR="002C003C" w:rsidRPr="00A53D16" w:rsidRDefault="002C003C" w:rsidP="002C003C">
      <w:pPr>
        <w:spacing w:line="259" w:lineRule="auto"/>
        <w:rPr>
          <w:sz w:val="20"/>
          <w:szCs w:val="20"/>
        </w:rPr>
      </w:pPr>
    </w:p>
    <w:p w14:paraId="64472AD0" w14:textId="09432277" w:rsidR="002C003C" w:rsidRDefault="002C003C" w:rsidP="00A53D16">
      <w:pPr>
        <w:spacing w:line="259" w:lineRule="auto"/>
        <w:ind w:left="60"/>
        <w:rPr>
          <w:sz w:val="20"/>
          <w:szCs w:val="20"/>
        </w:rPr>
      </w:pPr>
      <w:r w:rsidRPr="00A53D16">
        <w:rPr>
          <w:sz w:val="20"/>
          <w:szCs w:val="20"/>
        </w:rPr>
        <w:t xml:space="preserve">Voor het in gebruik nemen van gemeentegrond bent u een vergoeding verschuldigd. Deze </w:t>
      </w:r>
      <w:r w:rsidR="00A53D16" w:rsidRPr="00A53D16">
        <w:rPr>
          <w:sz w:val="20"/>
          <w:szCs w:val="20"/>
        </w:rPr>
        <w:t xml:space="preserve">  </w:t>
      </w:r>
      <w:r w:rsidRPr="00A53D16">
        <w:rPr>
          <w:sz w:val="20"/>
          <w:szCs w:val="20"/>
        </w:rPr>
        <w:t>vergoeding bedraagt 5.000 euro. Daarnaast heeft u de mogelijkheid bovenop dit marktgeld een vergoeding te bieden voor exploitatie van de standplaats.</w:t>
      </w:r>
      <w:r w:rsidR="00A53D16">
        <w:rPr>
          <w:sz w:val="20"/>
          <w:szCs w:val="20"/>
        </w:rPr>
        <w:t xml:space="preserve"> </w:t>
      </w:r>
      <w:r w:rsidR="00804898" w:rsidRPr="00A53D16">
        <w:rPr>
          <w:sz w:val="20"/>
          <w:szCs w:val="20"/>
        </w:rPr>
        <w:t>Dit mag enkel een vast bedrag zijn, geen flexibel deel of afhankelijk van aantal verkochte producten.</w:t>
      </w:r>
    </w:p>
    <w:p w14:paraId="6F8DD537" w14:textId="2F39A2B5" w:rsidR="0017629A" w:rsidRPr="0017629A" w:rsidRDefault="0017629A" w:rsidP="00A53D16">
      <w:pPr>
        <w:spacing w:line="259" w:lineRule="auto"/>
        <w:ind w:left="60"/>
        <w:rPr>
          <w:sz w:val="20"/>
          <w:szCs w:val="20"/>
        </w:rPr>
      </w:pPr>
    </w:p>
    <w:p w14:paraId="42F57832" w14:textId="53A66C18" w:rsidR="00804898" w:rsidRPr="00A53D16" w:rsidRDefault="0017629A" w:rsidP="00951F46">
      <w:pPr>
        <w:pStyle w:val="Geenafstand"/>
        <w:ind w:left="60"/>
        <w:rPr>
          <w:sz w:val="20"/>
          <w:szCs w:val="20"/>
        </w:rPr>
      </w:pPr>
      <w:r w:rsidRPr="0017629A">
        <w:rPr>
          <w:rFonts w:ascii="Lucida Sans" w:hAnsi="Lucida Sans"/>
          <w:sz w:val="20"/>
          <w:szCs w:val="20"/>
        </w:rPr>
        <w:t xml:space="preserve">De vergunning wordt voor 3 jaar verleend (te weten van 1 januari 2023 tot en met 31 december 2025). Het geboden bedrag en het marktgeld dient voor elk jaar afzonderlijk te worden betaald. Opzeggen van de standplaats voor het volgende jaar is enkel mogelijk voor 1 juli van het jaar ervoor. </w:t>
      </w:r>
    </w:p>
    <w:p w14:paraId="19425651" w14:textId="0444D7C3" w:rsidR="002C003C" w:rsidRPr="00A53D16" w:rsidRDefault="00A53D16" w:rsidP="002C003C">
      <w:pPr>
        <w:spacing w:line="259" w:lineRule="auto"/>
        <w:rPr>
          <w:sz w:val="20"/>
          <w:szCs w:val="20"/>
        </w:rPr>
      </w:pPr>
      <w:r w:rsidRPr="00A53D16">
        <w:rPr>
          <w:sz w:val="20"/>
          <w:szCs w:val="20"/>
        </w:rPr>
        <w:t xml:space="preserve"> </w:t>
      </w:r>
      <w:r w:rsidR="002C003C" w:rsidRPr="00A53D16">
        <w:rPr>
          <w:sz w:val="20"/>
          <w:szCs w:val="20"/>
        </w:rPr>
        <w:t xml:space="preserve">Naast het marktgeld bied ik € </w:t>
      </w:r>
      <w:sdt>
        <w:sdtPr>
          <w:rPr>
            <w:sz w:val="20"/>
            <w:szCs w:val="20"/>
          </w:rPr>
          <w:id w:val="-682901571"/>
          <w:placeholder>
            <w:docPart w:val="DefaultPlaceholder_-1854013440"/>
          </w:placeholder>
          <w:showingPlcHdr/>
        </w:sdtPr>
        <w:sdtEndPr/>
        <w:sdtContent>
          <w:r w:rsidRPr="00A53D16">
            <w:rPr>
              <w:rStyle w:val="Tekstvantijdelijkeaanduiding"/>
              <w:sz w:val="20"/>
              <w:szCs w:val="20"/>
            </w:rPr>
            <w:t>Klik of tik om tekst in te voeren.</w:t>
          </w:r>
        </w:sdtContent>
      </w:sdt>
    </w:p>
    <w:p w14:paraId="20F6125B" w14:textId="77777777" w:rsidR="002C003C" w:rsidRPr="00A53D16" w:rsidRDefault="002C003C" w:rsidP="002C003C">
      <w:pPr>
        <w:spacing w:line="259" w:lineRule="auto"/>
        <w:rPr>
          <w:sz w:val="20"/>
          <w:szCs w:val="20"/>
        </w:rPr>
      </w:pPr>
    </w:p>
    <w:p w14:paraId="6475DF44" w14:textId="77777777" w:rsidR="0017629A" w:rsidRDefault="0017629A" w:rsidP="002C003C">
      <w:pPr>
        <w:rPr>
          <w:b/>
          <w:sz w:val="20"/>
          <w:szCs w:val="20"/>
          <w:highlight w:val="lightGray"/>
        </w:rPr>
      </w:pPr>
    </w:p>
    <w:p w14:paraId="5A7870F6" w14:textId="4FD9754D" w:rsidR="002C003C" w:rsidRPr="00A53D16" w:rsidRDefault="002C003C" w:rsidP="002C003C">
      <w:pPr>
        <w:rPr>
          <w:b/>
          <w:sz w:val="20"/>
          <w:szCs w:val="20"/>
        </w:rPr>
      </w:pPr>
      <w:r w:rsidRPr="00A53D16">
        <w:rPr>
          <w:b/>
          <w:sz w:val="20"/>
          <w:szCs w:val="20"/>
          <w:highlight w:val="lightGray"/>
        </w:rPr>
        <w:t>Duurzaamheid</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t xml:space="preserv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59927537" w14:textId="77777777" w:rsidR="002C003C" w:rsidRPr="00A53D16" w:rsidRDefault="002C003C" w:rsidP="002C003C">
      <w:pPr>
        <w:rPr>
          <w:sz w:val="20"/>
          <w:szCs w:val="20"/>
        </w:rPr>
      </w:pPr>
    </w:p>
    <w:p w14:paraId="79D36B29" w14:textId="77777777" w:rsidR="00A53D16" w:rsidRPr="00A53D16" w:rsidRDefault="00A53D16"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A53D16" w:rsidRPr="00A53D16" w14:paraId="33F84E5A" w14:textId="77777777" w:rsidTr="00A53D16">
        <w:tc>
          <w:tcPr>
            <w:tcW w:w="4508" w:type="dxa"/>
          </w:tcPr>
          <w:p w14:paraId="4AA27EB9" w14:textId="77777777" w:rsidR="00A53D16" w:rsidRPr="00A53D16" w:rsidRDefault="00A53D16" w:rsidP="00A53D16">
            <w:pPr>
              <w:rPr>
                <w:lang w:val="nl-NL"/>
              </w:rPr>
            </w:pPr>
            <w:r w:rsidRPr="00A53D16">
              <w:rPr>
                <w:lang w:val="nl-NL"/>
              </w:rPr>
              <w:t>Licht toe in hoeverre duurzaamheid</w:t>
            </w:r>
            <w:r w:rsidRPr="00A53D16">
              <w:rPr>
                <w:lang w:val="nl-NL"/>
              </w:rPr>
              <w:tab/>
              <w:t>:</w:t>
            </w:r>
          </w:p>
          <w:p w14:paraId="56E45BF8" w14:textId="43DEC071" w:rsidR="00A53D16" w:rsidRPr="00A53D16" w:rsidRDefault="00A53D16" w:rsidP="00A53D16">
            <w:pPr>
              <w:rPr>
                <w:lang w:val="nl-NL"/>
              </w:rPr>
            </w:pPr>
            <w:r w:rsidRPr="00A53D16">
              <w:rPr>
                <w:lang w:val="nl-NL"/>
              </w:rPr>
              <w:t xml:space="preserve">nagestreefd wordt </w:t>
            </w:r>
          </w:p>
          <w:p w14:paraId="53898764" w14:textId="5E1BE716" w:rsidR="00A53D16" w:rsidRPr="00A53D16" w:rsidRDefault="00A53D16" w:rsidP="00A53D16">
            <w:pPr>
              <w:rPr>
                <w:lang w:val="nl-NL"/>
              </w:rPr>
            </w:pPr>
          </w:p>
          <w:p w14:paraId="6F7D1613" w14:textId="77777777" w:rsidR="00A53D16" w:rsidRPr="00A53D16" w:rsidRDefault="00A53D16" w:rsidP="00A53D16">
            <w:pPr>
              <w:rPr>
                <w:lang w:val="nl-NL"/>
              </w:rPr>
            </w:pPr>
          </w:p>
          <w:p w14:paraId="047C0B89" w14:textId="77777777" w:rsidR="00A53D16" w:rsidRPr="00A53D16" w:rsidRDefault="00A53D16" w:rsidP="002C003C"/>
        </w:tc>
        <w:sdt>
          <w:sdtPr>
            <w:id w:val="-948931286"/>
            <w:placeholder>
              <w:docPart w:val="DefaultPlaceholder_-1854013440"/>
            </w:placeholder>
            <w:showingPlcHdr/>
          </w:sdtPr>
          <w:sdtEndPr/>
          <w:sdtContent>
            <w:tc>
              <w:tcPr>
                <w:tcW w:w="4508" w:type="dxa"/>
              </w:tcPr>
              <w:p w14:paraId="25D33DD8" w14:textId="19E36678" w:rsidR="00A53D16" w:rsidRPr="00A53D16" w:rsidRDefault="00A53D16" w:rsidP="002C003C">
                <w:pPr>
                  <w:rPr>
                    <w:lang w:val="nl-NL"/>
                  </w:rPr>
                </w:pPr>
                <w:r w:rsidRPr="00A53D16">
                  <w:rPr>
                    <w:rStyle w:val="Tekstvantijdelijkeaanduiding"/>
                    <w:lang w:val="nl-NL"/>
                  </w:rPr>
                  <w:t>Klik of tik om tekst in te voeren.</w:t>
                </w:r>
              </w:p>
            </w:tc>
          </w:sdtContent>
        </w:sdt>
      </w:tr>
    </w:tbl>
    <w:p w14:paraId="5A308873" w14:textId="77777777" w:rsidR="00A53D16" w:rsidRPr="00A53D16" w:rsidRDefault="00A53D16" w:rsidP="002C003C">
      <w:pPr>
        <w:rPr>
          <w:sz w:val="20"/>
          <w:szCs w:val="20"/>
        </w:rPr>
      </w:pPr>
    </w:p>
    <w:p w14:paraId="3E058D66" w14:textId="77777777" w:rsidR="00A230CB" w:rsidRPr="00A53D16" w:rsidRDefault="00A230CB" w:rsidP="002C003C">
      <w:pPr>
        <w:spacing w:line="259" w:lineRule="auto"/>
        <w:rPr>
          <w:sz w:val="20"/>
          <w:szCs w:val="20"/>
        </w:rPr>
      </w:pPr>
    </w:p>
    <w:p w14:paraId="760E4FE7" w14:textId="77777777" w:rsidR="00A230CB" w:rsidRPr="00A53D16" w:rsidRDefault="00A230CB" w:rsidP="00A230CB">
      <w:pPr>
        <w:rPr>
          <w:b/>
          <w:sz w:val="20"/>
          <w:szCs w:val="20"/>
        </w:rPr>
      </w:pPr>
      <w:r w:rsidRPr="00A53D16">
        <w:rPr>
          <w:b/>
          <w:sz w:val="20"/>
          <w:szCs w:val="20"/>
          <w:highlight w:val="lightGray"/>
        </w:rPr>
        <w:t xml:space="preserve">Bijlage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t xml:space="preserv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1E1C468F" w14:textId="77777777" w:rsidR="00A230CB" w:rsidRPr="00A53D16" w:rsidRDefault="00A230CB" w:rsidP="002C003C">
      <w:pPr>
        <w:spacing w:line="259" w:lineRule="auto"/>
        <w:rPr>
          <w:sz w:val="20"/>
          <w:szCs w:val="20"/>
        </w:rPr>
      </w:pPr>
    </w:p>
    <w:p w14:paraId="3DCB9652" w14:textId="77777777" w:rsidR="002C003C" w:rsidRPr="00A53D16" w:rsidRDefault="002C003C" w:rsidP="002C003C">
      <w:pPr>
        <w:pStyle w:val="Default"/>
        <w:numPr>
          <w:ilvl w:val="0"/>
          <w:numId w:val="2"/>
        </w:numPr>
        <w:rPr>
          <w:rFonts w:ascii="Lucida Sans" w:hAnsi="Lucida Sans" w:cstheme="minorHAnsi"/>
          <w:sz w:val="20"/>
          <w:szCs w:val="20"/>
        </w:rPr>
      </w:pPr>
      <w:r w:rsidRPr="00A53D16">
        <w:rPr>
          <w:rFonts w:ascii="Lucida Sans" w:hAnsi="Lucida Sans" w:cstheme="minorHAnsi"/>
          <w:sz w:val="20"/>
          <w:szCs w:val="20"/>
        </w:rPr>
        <w:t xml:space="preserve">Stuur een foto van de verkoopinrichting en/of de kraam mee. </w:t>
      </w:r>
    </w:p>
    <w:p w14:paraId="682CB065" w14:textId="77777777" w:rsidR="002C003C" w:rsidRPr="00804898" w:rsidRDefault="002C003C" w:rsidP="002C003C">
      <w:pPr>
        <w:spacing w:line="259" w:lineRule="auto"/>
        <w:rPr>
          <w:sz w:val="20"/>
        </w:rPr>
      </w:pPr>
      <w:bookmarkStart w:id="8" w:name="id1-3-2-2-3-2-82-22-2"/>
      <w:bookmarkEnd w:id="8"/>
    </w:p>
    <w:p w14:paraId="15780363" w14:textId="77777777" w:rsidR="00B149B0" w:rsidRPr="00804898" w:rsidRDefault="00B149B0" w:rsidP="00A154FE"/>
    <w:sectPr w:rsidR="00B149B0" w:rsidRPr="00804898" w:rsidSect="00A154FE">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DAA01" w14:textId="77777777" w:rsidR="00FD33CD" w:rsidRDefault="00FD33CD">
      <w:r>
        <w:separator/>
      </w:r>
    </w:p>
  </w:endnote>
  <w:endnote w:type="continuationSeparator" w:id="0">
    <w:p w14:paraId="23B6B43D" w14:textId="77777777" w:rsidR="00FD33CD" w:rsidRDefault="00FD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8560" w14:textId="77777777" w:rsidR="003700A3" w:rsidRPr="00001A4B" w:rsidRDefault="001E4294">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5D45717D" w14:textId="77777777" w:rsidTr="000A098A">
      <w:trPr>
        <w:trHeight w:hRule="exact" w:val="618"/>
      </w:trPr>
      <w:tc>
        <w:tcPr>
          <w:tcW w:w="3206" w:type="dxa"/>
        </w:tcPr>
        <w:p w14:paraId="1B1890A4" w14:textId="77777777" w:rsidR="000749F7" w:rsidRDefault="001E4294" w:rsidP="000749F7">
          <w:pPr>
            <w:jc w:val="right"/>
            <w:rPr>
              <w:rFonts w:cstheme="minorHAnsi"/>
              <w:color w:val="69BDEB"/>
              <w:sz w:val="18"/>
              <w:szCs w:val="18"/>
            </w:rPr>
          </w:pPr>
        </w:p>
      </w:tc>
      <w:tc>
        <w:tcPr>
          <w:tcW w:w="5866" w:type="dxa"/>
        </w:tcPr>
        <w:p w14:paraId="1871921D" w14:textId="77777777" w:rsidR="000749F7" w:rsidRPr="002C003C" w:rsidRDefault="001E4294"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1826347197"/>
              <w:placeholder>
                <w:docPart w:val="4771D5E37A114541AF65E45140FAB898"/>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1841695416"/>
              <w:placeholder>
                <w:docPart w:val="00C57A4DD5604962B0F0F41BEE3EE4F4"/>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911286629"/>
              <w:placeholder>
                <w:docPart w:val="D8AB5D244D6C43FEB48F3D24540B2FA6"/>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696042003"/>
              <w:placeholder>
                <w:docPart w:val="59C5131EFC5F4D658D1670B2B149862B"/>
              </w:placeholder>
              <w15:color w:val="008000"/>
            </w:sdtPr>
            <w:sdtEndPr/>
            <w:sdtContent>
              <w:r w:rsidR="00A230CB" w:rsidRPr="002C003C">
                <w:rPr>
                  <w:rFonts w:cstheme="minorHAnsi"/>
                  <w:color w:val="69BDEB"/>
                  <w:sz w:val="18"/>
                  <w:szCs w:val="18"/>
                  <w:lang w:val="nl-NL"/>
                </w:rPr>
                <w:t>Bleskensgraaf</w:t>
              </w:r>
            </w:sdtContent>
          </w:sdt>
        </w:p>
        <w:p w14:paraId="57FF0E4B" w14:textId="77777777" w:rsidR="000749F7" w:rsidRPr="002C003C" w:rsidRDefault="001E4294"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420526290"/>
              <w:placeholder>
                <w:docPart w:val="CBCC69B387944EB3BFBC7DACE9D962C2"/>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133402609"/>
              <w:placeholder>
                <w:docPart w:val="10E020B922BA4709A9664BDB217B450B"/>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50009889"/>
              <w:placeholder>
                <w:docPart w:val="26FC1F36FF724E15A4D75E861FEC70B4"/>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6ED43014" w14:textId="77777777" w:rsidR="000749F7"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5168"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C1FBCEC" w14:textId="77777777" w:rsidR="00AA3DB2" w:rsidRPr="00001A4B" w:rsidRDefault="001E4294" w:rsidP="003700A3">
    <w:pPr>
      <w:rPr>
        <w:sz w:val="20"/>
        <w:szCs w:val="20"/>
      </w:rPr>
    </w:pPr>
  </w:p>
  <w:p w14:paraId="789F94E1" w14:textId="77777777" w:rsidR="007E3134" w:rsidRDefault="007E31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EF1C" w14:textId="77777777" w:rsidR="003700A3" w:rsidRPr="00001A4B" w:rsidRDefault="001E4294">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50ABA19B" w14:textId="77777777" w:rsidTr="000A098A">
      <w:trPr>
        <w:trHeight w:hRule="exact" w:val="618"/>
      </w:trPr>
      <w:tc>
        <w:tcPr>
          <w:tcW w:w="3206" w:type="dxa"/>
        </w:tcPr>
        <w:p w14:paraId="201DE42F" w14:textId="77777777" w:rsidR="000749F7" w:rsidRDefault="001E4294" w:rsidP="000749F7">
          <w:pPr>
            <w:jc w:val="right"/>
            <w:rPr>
              <w:rFonts w:cstheme="minorHAnsi"/>
              <w:color w:val="69BDEB"/>
              <w:sz w:val="18"/>
              <w:szCs w:val="18"/>
            </w:rPr>
          </w:pPr>
        </w:p>
      </w:tc>
      <w:tc>
        <w:tcPr>
          <w:tcW w:w="5866" w:type="dxa"/>
        </w:tcPr>
        <w:p w14:paraId="35C79ED7" w14:textId="77777777" w:rsidR="000749F7" w:rsidRPr="002C003C" w:rsidRDefault="001E4294"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700284999"/>
              <w:placeholder>
                <w:docPart w:val="E3ECA673EC8C45B3B790B5E3D472DF3E"/>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1847137622"/>
              <w:placeholder>
                <w:docPart w:val="459874528EAF4F51BC3127B9801B1170"/>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697930489"/>
              <w:placeholder>
                <w:docPart w:val="83C46FA9D08746D085D6F0E648D6F413"/>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44352033"/>
              <w:placeholder>
                <w:docPart w:val="3DB401B4BFE14407BFFD8FDC49EE702A"/>
              </w:placeholder>
              <w15:color w:val="008000"/>
            </w:sdtPr>
            <w:sdtEndPr/>
            <w:sdtContent>
              <w:r w:rsidR="00A230CB" w:rsidRPr="002C003C">
                <w:rPr>
                  <w:rFonts w:cstheme="minorHAnsi"/>
                  <w:color w:val="69BDEB"/>
                  <w:sz w:val="18"/>
                  <w:szCs w:val="18"/>
                  <w:lang w:val="nl-NL"/>
                </w:rPr>
                <w:t>Bleskensgraaf</w:t>
              </w:r>
            </w:sdtContent>
          </w:sdt>
        </w:p>
        <w:p w14:paraId="462567AF" w14:textId="77777777" w:rsidR="000749F7" w:rsidRPr="002C003C" w:rsidRDefault="001E4294"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520669386"/>
              <w:placeholder>
                <w:docPart w:val="EACEC5FEF66142AEA22717B7D3740DDA"/>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103923901"/>
              <w:placeholder>
                <w:docPart w:val="51A968EB3E834F91A6350A5638FE3CF2"/>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584689148"/>
              <w:placeholder>
                <w:docPart w:val="3928A1A07A604752831B0D5DF947862E"/>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24078CA7" w14:textId="77777777" w:rsidR="000749F7"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6192"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363A753" w14:textId="77777777" w:rsidR="00AA3DB2" w:rsidRPr="00001A4B" w:rsidRDefault="001E4294" w:rsidP="003700A3">
    <w:pPr>
      <w:rPr>
        <w:sz w:val="20"/>
        <w:szCs w:val="20"/>
      </w:rPr>
    </w:pPr>
  </w:p>
  <w:p w14:paraId="01170A33" w14:textId="77777777" w:rsidR="007E3134" w:rsidRDefault="007E313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4594" w14:textId="77777777" w:rsidR="003700A3" w:rsidRPr="00001A4B" w:rsidRDefault="001E4294">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59AB6707" w14:textId="77777777" w:rsidTr="000A098A">
      <w:trPr>
        <w:trHeight w:hRule="exact" w:val="618"/>
      </w:trPr>
      <w:tc>
        <w:tcPr>
          <w:tcW w:w="3206" w:type="dxa"/>
        </w:tcPr>
        <w:p w14:paraId="1D92F5D7" w14:textId="77777777" w:rsidR="000749F7" w:rsidRDefault="001E4294" w:rsidP="000749F7">
          <w:pPr>
            <w:jc w:val="right"/>
            <w:rPr>
              <w:rFonts w:cstheme="minorHAnsi"/>
              <w:color w:val="69BDEB"/>
              <w:sz w:val="18"/>
              <w:szCs w:val="18"/>
            </w:rPr>
          </w:pPr>
        </w:p>
      </w:tc>
      <w:tc>
        <w:tcPr>
          <w:tcW w:w="5866" w:type="dxa"/>
        </w:tcPr>
        <w:p w14:paraId="29EDFFFD" w14:textId="77777777" w:rsidR="000749F7" w:rsidRPr="002C003C" w:rsidRDefault="001E4294"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1630627560"/>
              <w:placeholder>
                <w:docPart w:val="0E0AFA034A574257AF40A0FACA467CC0"/>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2071149781"/>
              <w:placeholder>
                <w:docPart w:val="9FB3A064FC8C4720B32FA3E8B8F05D83"/>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282929811"/>
              <w:placeholder>
                <w:docPart w:val="D617A3DD1B33401A8BEEF262C963BB8C"/>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588377408"/>
              <w:placeholder>
                <w:docPart w:val="75B2F6A710BF47CFAD97D6DBAE3142C4"/>
              </w:placeholder>
              <w15:color w:val="008000"/>
            </w:sdtPr>
            <w:sdtEndPr/>
            <w:sdtContent>
              <w:r w:rsidR="00A230CB" w:rsidRPr="002C003C">
                <w:rPr>
                  <w:rFonts w:cstheme="minorHAnsi"/>
                  <w:color w:val="69BDEB"/>
                  <w:sz w:val="18"/>
                  <w:szCs w:val="18"/>
                  <w:lang w:val="nl-NL"/>
                </w:rPr>
                <w:t>Bleskensgraaf</w:t>
              </w:r>
            </w:sdtContent>
          </w:sdt>
        </w:p>
        <w:p w14:paraId="2A82604F" w14:textId="77777777" w:rsidR="000749F7" w:rsidRPr="002C003C" w:rsidRDefault="001E4294"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840436794"/>
              <w:placeholder>
                <w:docPart w:val="208E5AD004504C6984B31309EC9DD66E"/>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367417249"/>
              <w:placeholder>
                <w:docPart w:val="08C9B0E3EFE1431F93E1A20BC8857A6A"/>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1514650178"/>
              <w:placeholder>
                <w:docPart w:val="F6C0FB6A4D8C4012AFE4A145F80C1ACC"/>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66B5708B" w14:textId="77777777" w:rsidR="000749F7"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7216"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F9C4BEA" w14:textId="77777777" w:rsidR="00AA3DB2" w:rsidRPr="00001A4B" w:rsidRDefault="001E4294" w:rsidP="003700A3">
    <w:pPr>
      <w:rPr>
        <w:sz w:val="20"/>
        <w:szCs w:val="20"/>
      </w:rPr>
    </w:pPr>
  </w:p>
  <w:p w14:paraId="4A1917B7" w14:textId="77777777" w:rsidR="007E3134" w:rsidRDefault="007E313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A901" w14:textId="77777777" w:rsidR="003700A3" w:rsidRPr="00001A4B" w:rsidRDefault="001E4294">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09851D76" w14:textId="77777777" w:rsidTr="000A098A">
      <w:trPr>
        <w:trHeight w:hRule="exact" w:val="618"/>
      </w:trPr>
      <w:tc>
        <w:tcPr>
          <w:tcW w:w="3206" w:type="dxa"/>
        </w:tcPr>
        <w:p w14:paraId="58E26593" w14:textId="77777777" w:rsidR="000749F7" w:rsidRDefault="001E4294" w:rsidP="000749F7">
          <w:pPr>
            <w:jc w:val="right"/>
            <w:rPr>
              <w:rFonts w:cstheme="minorHAnsi"/>
              <w:color w:val="69BDEB"/>
              <w:sz w:val="18"/>
              <w:szCs w:val="18"/>
            </w:rPr>
          </w:pPr>
        </w:p>
      </w:tc>
      <w:tc>
        <w:tcPr>
          <w:tcW w:w="5866" w:type="dxa"/>
        </w:tcPr>
        <w:p w14:paraId="005FACEC" w14:textId="77777777" w:rsidR="000749F7" w:rsidRPr="002C003C" w:rsidRDefault="001E4294"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1573571486"/>
              <w:placeholder>
                <w:docPart w:val="7ACBF60CDC07409A8EE3502934A35125"/>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347179313"/>
              <w:placeholder>
                <w:docPart w:val="313FE92C4F054914923861CBC3E64B77"/>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741607262"/>
              <w:placeholder>
                <w:docPart w:val="D4F71330994C40F2911D35242C36917F"/>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254058217"/>
              <w:placeholder>
                <w:docPart w:val="7D3F2870A06740EC899C36CF0D8825AA"/>
              </w:placeholder>
              <w15:color w:val="008000"/>
            </w:sdtPr>
            <w:sdtEndPr/>
            <w:sdtContent>
              <w:r w:rsidR="00A230CB" w:rsidRPr="002C003C">
                <w:rPr>
                  <w:rFonts w:cstheme="minorHAnsi"/>
                  <w:color w:val="69BDEB"/>
                  <w:sz w:val="18"/>
                  <w:szCs w:val="18"/>
                  <w:lang w:val="nl-NL"/>
                </w:rPr>
                <w:t>Bleskensgraaf</w:t>
              </w:r>
            </w:sdtContent>
          </w:sdt>
        </w:p>
        <w:p w14:paraId="71797827" w14:textId="77777777" w:rsidR="000749F7" w:rsidRPr="002C003C" w:rsidRDefault="001E4294"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174082724"/>
              <w:placeholder>
                <w:docPart w:val="E83E811777D74DFA9E83FC70CE23C2FB"/>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681515870"/>
              <w:placeholder>
                <w:docPart w:val="8E468E9BCA9844DEBE53C813A64DB7F9"/>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1937427914"/>
              <w:placeholder>
                <w:docPart w:val="84B7207ECC214AC6A99701170F436E0F"/>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5C0366A1" w14:textId="77777777" w:rsidR="000749F7"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8240"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2C7EBB7" w14:textId="77777777" w:rsidR="00AA3DB2" w:rsidRPr="00001A4B" w:rsidRDefault="001E4294" w:rsidP="003700A3">
    <w:pPr>
      <w:rPr>
        <w:sz w:val="20"/>
        <w:szCs w:val="20"/>
      </w:rPr>
    </w:pPr>
  </w:p>
  <w:p w14:paraId="5AAABFFE" w14:textId="77777777" w:rsidR="007E3134" w:rsidRDefault="007E313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2555" w14:textId="77777777" w:rsidR="00BF2292" w:rsidRPr="0059346B" w:rsidRDefault="001E4294">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82C4A" w14:paraId="378E5CE5" w14:textId="77777777" w:rsidTr="00E20177">
      <w:trPr>
        <w:trHeight w:hRule="exact" w:val="618"/>
      </w:trPr>
      <w:tc>
        <w:tcPr>
          <w:tcW w:w="3206" w:type="dxa"/>
        </w:tcPr>
        <w:p w14:paraId="1D600E64" w14:textId="77777777" w:rsidR="00082C4A" w:rsidRDefault="00A230CB" w:rsidP="00082C4A">
          <w:pPr>
            <w:rPr>
              <w:rFonts w:cstheme="minorHAnsi"/>
              <w:color w:val="69BDEB"/>
              <w:sz w:val="18"/>
              <w:szCs w:val="18"/>
            </w:rPr>
          </w:pPr>
          <w:r w:rsidRPr="00193ADD">
            <w:rPr>
              <w:rFonts w:cstheme="minorHAnsi"/>
              <w:color w:val="69BDEB"/>
              <w:sz w:val="18"/>
              <w:szCs w:val="18"/>
            </w:rPr>
            <w:fldChar w:fldCharType="begin"/>
          </w:r>
          <w:r w:rsidRPr="00193ADD">
            <w:rPr>
              <w:rFonts w:cstheme="minorHAnsi"/>
              <w:color w:val="69BDEB"/>
              <w:sz w:val="18"/>
              <w:szCs w:val="18"/>
            </w:rPr>
            <w:instrText xml:space="preserve"> PAGE   \* MERGEFORMAT </w:instrText>
          </w:r>
          <w:r w:rsidRPr="00193ADD">
            <w:rPr>
              <w:rFonts w:cstheme="minorHAnsi"/>
              <w:color w:val="69BDEB"/>
              <w:sz w:val="18"/>
              <w:szCs w:val="18"/>
            </w:rPr>
            <w:fldChar w:fldCharType="separate"/>
          </w:r>
          <w:r w:rsidRPr="00193ADD">
            <w:rPr>
              <w:rFonts w:cstheme="minorHAnsi"/>
              <w:color w:val="69BDEB"/>
              <w:sz w:val="18"/>
              <w:szCs w:val="18"/>
            </w:rPr>
            <w:t>2</w:t>
          </w:r>
          <w:r w:rsidRPr="00193ADD">
            <w:rPr>
              <w:rFonts w:cstheme="minorHAnsi"/>
              <w:color w:val="69BDEB"/>
              <w:sz w:val="18"/>
              <w:szCs w:val="18"/>
            </w:rPr>
            <w:fldChar w:fldCharType="end"/>
          </w:r>
        </w:p>
      </w:tc>
      <w:tc>
        <w:tcPr>
          <w:tcW w:w="5866" w:type="dxa"/>
        </w:tcPr>
        <w:p w14:paraId="0914C402" w14:textId="77777777" w:rsidR="00082C4A" w:rsidRPr="002C003C" w:rsidRDefault="001E4294" w:rsidP="00082C4A">
          <w:pPr>
            <w:jc w:val="right"/>
            <w:rPr>
              <w:rFonts w:cstheme="minorHAnsi"/>
              <w:color w:val="69BDEB"/>
              <w:sz w:val="18"/>
              <w:szCs w:val="18"/>
              <w:lang w:val="nl-NL"/>
            </w:rPr>
          </w:pPr>
          <w:sdt>
            <w:sdtPr>
              <w:rPr>
                <w:rFonts w:cstheme="minorHAnsi"/>
                <w:color w:val="69BDEB"/>
                <w:sz w:val="18"/>
                <w:szCs w:val="18"/>
              </w:rPr>
              <w:alias w:val="Organisatie - Naam"/>
              <w:tag w:val=" mitVV VV5A316B254C5647018CEE7CFB4080CCA7 "/>
              <w:id w:val="-2104014462"/>
              <w:placeholder>
                <w:docPart w:val="FC069AC083214308BD4317D7C40C1293"/>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E2295C959D024589BD1E0DF2C8B3B80C "/>
              <w:id w:val="1224564997"/>
              <w:placeholder>
                <w:docPart w:val="503673533F97487F986026E422A07BFB"/>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30DD267DE0884C808599CB980E1E9988 "/>
              <w:id w:val="1350380206"/>
              <w:placeholder>
                <w:docPart w:val="874889A18D274D2C8FA372D6616F822F"/>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02A4B9C46D4945F8A8E11D6649D36364 "/>
              <w:id w:val="-1417781826"/>
              <w:placeholder>
                <w:docPart w:val="4BC25436072F4524ACDE60BB48A4B66F"/>
              </w:placeholder>
              <w15:color w:val="008000"/>
            </w:sdtPr>
            <w:sdtEndPr/>
            <w:sdtContent>
              <w:r w:rsidR="00A230CB" w:rsidRPr="002C003C">
                <w:rPr>
                  <w:rFonts w:cstheme="minorHAnsi"/>
                  <w:color w:val="69BDEB"/>
                  <w:sz w:val="18"/>
                  <w:szCs w:val="18"/>
                  <w:lang w:val="nl-NL"/>
                </w:rPr>
                <w:t>Bleskensgraaf</w:t>
              </w:r>
            </w:sdtContent>
          </w:sdt>
        </w:p>
        <w:p w14:paraId="7CB0449C" w14:textId="77777777" w:rsidR="00082C4A" w:rsidRPr="002C003C" w:rsidRDefault="001E4294" w:rsidP="00082C4A">
          <w:pPr>
            <w:jc w:val="right"/>
            <w:rPr>
              <w:rFonts w:cstheme="minorHAnsi"/>
              <w:color w:val="69BDEB"/>
              <w:sz w:val="18"/>
              <w:szCs w:val="18"/>
              <w:lang w:val="nl-NL"/>
            </w:rPr>
          </w:pPr>
          <w:sdt>
            <w:sdtPr>
              <w:rPr>
                <w:rFonts w:cstheme="minorHAnsi"/>
                <w:color w:val="69BDEB"/>
                <w:sz w:val="18"/>
                <w:szCs w:val="18"/>
              </w:rPr>
              <w:alias w:val="Organisatie - Website 1"/>
              <w:tag w:val=" mitVV VV60EC255790B54B84B860AFAB90C1B373 "/>
              <w:id w:val="-1972205003"/>
              <w:placeholder>
                <w:docPart w:val="AE70CFB5E32640A59CC7EAB8F0C4E703"/>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EDC4D9D43CF84DCF8F420A3EA4F16E71 "/>
              <w:id w:val="2045942108"/>
              <w:placeholder>
                <w:docPart w:val="60A800D44AAF4D2CBDD881C57FAC7F76"/>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DF298E8BDD8D42FC9579E54B0B4F5E5E "/>
              <w:id w:val="-892655102"/>
              <w:placeholder>
                <w:docPart w:val="ADF38F5BF4244A988AAAD751C7ED97D0"/>
              </w:placeholder>
              <w15:color w:val="008000"/>
            </w:sdtPr>
            <w:sdtEndPr/>
            <w:sdtContent>
              <w:r w:rsidR="00A230CB" w:rsidRPr="002C003C">
                <w:rPr>
                  <w:rFonts w:cstheme="minorHAnsi"/>
                  <w:color w:val="69BDEB"/>
                  <w:sz w:val="18"/>
                  <w:szCs w:val="18"/>
                  <w:lang w:val="nl-NL"/>
                </w:rPr>
                <w:t>088 75 15 000</w:t>
              </w:r>
            </w:sdtContent>
          </w:sdt>
        </w:p>
        <w:p w14:paraId="1145043E" w14:textId="77777777" w:rsidR="00BF2292" w:rsidRPr="002C003C" w:rsidRDefault="001E4294" w:rsidP="00082C4A">
          <w:pPr>
            <w:jc w:val="right"/>
            <w:rPr>
              <w:rFonts w:cstheme="minorHAnsi"/>
              <w:color w:val="69BDEB"/>
              <w:sz w:val="18"/>
              <w:szCs w:val="18"/>
              <w:lang w:val="nl-NL"/>
            </w:rPr>
          </w:pPr>
        </w:p>
      </w:tc>
      <w:tc>
        <w:tcPr>
          <w:tcW w:w="1418" w:type="dxa"/>
        </w:tcPr>
        <w:p w14:paraId="1FC083D6" w14:textId="77777777" w:rsidR="00082C4A" w:rsidRPr="002C003C" w:rsidRDefault="00A230CB" w:rsidP="00082C4A">
          <w:pPr>
            <w:jc w:val="right"/>
            <w:rPr>
              <w:rFonts w:cstheme="minorHAnsi"/>
              <w:color w:val="69BDEB"/>
              <w:sz w:val="18"/>
              <w:szCs w:val="18"/>
              <w:lang w:val="nl-NL"/>
            </w:rPr>
          </w:pPr>
          <w:r w:rsidRPr="00B16296">
            <w:rPr>
              <w:noProof/>
            </w:rPr>
            <w:drawing>
              <wp:anchor distT="0" distB="0" distL="114300" distR="114300" simplePos="0" relativeHeight="251659264" behindDoc="0" locked="1" layoutInCell="1" allowOverlap="1" wp14:anchorId="0228F8D3" wp14:editId="78DE6FA2">
                <wp:simplePos x="0" y="0"/>
                <wp:positionH relativeFrom="column">
                  <wp:posOffset>-1905</wp:posOffset>
                </wp:positionH>
                <wp:positionV relativeFrom="paragraph">
                  <wp:posOffset>1270</wp:posOffset>
                </wp:positionV>
                <wp:extent cx="438785" cy="388620"/>
                <wp:effectExtent l="0" t="0" r="0" b="0"/>
                <wp:wrapNone/>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B8E80D9" w14:textId="77777777" w:rsidR="00AA3DB2" w:rsidRPr="0059346B" w:rsidRDefault="001E4294" w:rsidP="00BF2292">
    <w:pPr>
      <w:rPr>
        <w:sz w:val="20"/>
        <w:szCs w:val="20"/>
      </w:rPr>
    </w:pPr>
  </w:p>
  <w:p w14:paraId="54F205DC" w14:textId="77777777" w:rsidR="005D2274" w:rsidRDefault="005D2274">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EB83" w14:textId="77777777" w:rsidR="003700A3" w:rsidRPr="00001A4B" w:rsidRDefault="001E4294">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1596B6E6" w14:textId="77777777" w:rsidTr="000A098A">
      <w:trPr>
        <w:trHeight w:hRule="exact" w:val="618"/>
      </w:trPr>
      <w:tc>
        <w:tcPr>
          <w:tcW w:w="3206" w:type="dxa"/>
        </w:tcPr>
        <w:p w14:paraId="1BE1C90C" w14:textId="77777777" w:rsidR="000749F7" w:rsidRDefault="001E4294" w:rsidP="000749F7">
          <w:pPr>
            <w:jc w:val="right"/>
            <w:rPr>
              <w:rFonts w:cstheme="minorHAnsi"/>
              <w:color w:val="69BDEB"/>
              <w:sz w:val="18"/>
              <w:szCs w:val="18"/>
            </w:rPr>
          </w:pPr>
        </w:p>
      </w:tc>
      <w:tc>
        <w:tcPr>
          <w:tcW w:w="5866" w:type="dxa"/>
        </w:tcPr>
        <w:p w14:paraId="3FEA9DA3" w14:textId="77777777" w:rsidR="000749F7" w:rsidRPr="002C003C" w:rsidRDefault="001E4294"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667172076"/>
              <w:placeholder>
                <w:docPart w:val="C7C3BB98E573409B8826752D44E49BD3"/>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972033342"/>
              <w:placeholder>
                <w:docPart w:val="F6B651AF421D414092E2213BCE6E23C1"/>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1502089908"/>
              <w:placeholder>
                <w:docPart w:val="8D460085B2634309ACAC1543B0EF89A0"/>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133019141"/>
              <w:placeholder>
                <w:docPart w:val="3F510A81F5764AE8AD466A3099161CAD"/>
              </w:placeholder>
              <w15:color w:val="008000"/>
            </w:sdtPr>
            <w:sdtEndPr/>
            <w:sdtContent>
              <w:r w:rsidR="00A230CB" w:rsidRPr="002C003C">
                <w:rPr>
                  <w:rFonts w:cstheme="minorHAnsi"/>
                  <w:color w:val="69BDEB"/>
                  <w:sz w:val="18"/>
                  <w:szCs w:val="18"/>
                  <w:lang w:val="nl-NL"/>
                </w:rPr>
                <w:t>Bleskensgraaf</w:t>
              </w:r>
            </w:sdtContent>
          </w:sdt>
        </w:p>
        <w:p w14:paraId="26AE4C9C" w14:textId="77777777" w:rsidR="000749F7" w:rsidRPr="002C003C" w:rsidRDefault="001E4294"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425542191"/>
              <w:placeholder>
                <w:docPart w:val="22CCB781BFBF4DACB39628EFE282E10A"/>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610243186"/>
              <w:placeholder>
                <w:docPart w:val="B834905318F447369B4AD2DBF6477419"/>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816649009"/>
              <w:placeholder>
                <w:docPart w:val="CC4497C6D42D485C81AB9B74460889A8"/>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07BDC0B6" w14:textId="77777777" w:rsidR="000749F7"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60288"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1F3528C" w14:textId="77777777" w:rsidR="00AA3DB2" w:rsidRPr="00001A4B" w:rsidRDefault="001E4294" w:rsidP="003700A3">
    <w:pPr>
      <w:rPr>
        <w:sz w:val="20"/>
        <w:szCs w:val="20"/>
      </w:rPr>
    </w:pPr>
  </w:p>
  <w:p w14:paraId="7EB29926" w14:textId="77777777" w:rsidR="007E3134" w:rsidRDefault="007E3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215A" w14:textId="77777777" w:rsidR="00FD33CD" w:rsidRDefault="00FD33CD">
      <w:r>
        <w:separator/>
      </w:r>
    </w:p>
  </w:footnote>
  <w:footnote w:type="continuationSeparator" w:id="0">
    <w:p w14:paraId="19374695" w14:textId="77777777" w:rsidR="00FD33CD" w:rsidRDefault="00FD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A7A2" w14:textId="77777777" w:rsidR="00462327" w:rsidRDefault="004623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A81A" w14:textId="77777777" w:rsidR="00462327" w:rsidRDefault="004623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7D5D" w14:textId="77777777" w:rsidR="00462327" w:rsidRDefault="0046232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83B6" w14:textId="77777777" w:rsidR="00AD0951" w:rsidRDefault="00AD09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308F" w14:textId="77777777" w:rsidR="00AD0951" w:rsidRDefault="00AD095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727A" w14:textId="77777777" w:rsidR="00AD0951" w:rsidRDefault="00AD09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F3F"/>
    <w:multiLevelType w:val="hybridMultilevel"/>
    <w:tmpl w:val="33025A98"/>
    <w:lvl w:ilvl="0" w:tplc="CC9ABB8C">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A26DC7"/>
    <w:multiLevelType w:val="multilevel"/>
    <w:tmpl w:val="899A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D093D"/>
    <w:multiLevelType w:val="hybridMultilevel"/>
    <w:tmpl w:val="DD54679C"/>
    <w:lvl w:ilvl="0" w:tplc="959A9B72">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9F6746"/>
    <w:multiLevelType w:val="hybridMultilevel"/>
    <w:tmpl w:val="A5AA06F8"/>
    <w:lvl w:ilvl="0" w:tplc="BC00069A">
      <w:start w:val="5"/>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8676FC"/>
    <w:multiLevelType w:val="hybridMultilevel"/>
    <w:tmpl w:val="E98886DC"/>
    <w:lvl w:ilvl="0" w:tplc="0DDC18B0">
      <w:start w:val="2"/>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AB0F7D"/>
    <w:multiLevelType w:val="multilevel"/>
    <w:tmpl w:val="CB9C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A1EFA"/>
    <w:multiLevelType w:val="hybridMultilevel"/>
    <w:tmpl w:val="35B4C2E0"/>
    <w:lvl w:ilvl="0" w:tplc="71D096BA">
      <w:start w:val="2"/>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2"/>
    <w:rsid w:val="00036F60"/>
    <w:rsid w:val="00055EC4"/>
    <w:rsid w:val="00127D37"/>
    <w:rsid w:val="0017629A"/>
    <w:rsid w:val="001E4294"/>
    <w:rsid w:val="00231D08"/>
    <w:rsid w:val="00244C11"/>
    <w:rsid w:val="002813A5"/>
    <w:rsid w:val="00290D97"/>
    <w:rsid w:val="002C003C"/>
    <w:rsid w:val="00321A0F"/>
    <w:rsid w:val="00350521"/>
    <w:rsid w:val="00351B6E"/>
    <w:rsid w:val="0039672E"/>
    <w:rsid w:val="00406FFE"/>
    <w:rsid w:val="004322A4"/>
    <w:rsid w:val="00462327"/>
    <w:rsid w:val="0048525F"/>
    <w:rsid w:val="004C76A4"/>
    <w:rsid w:val="004E5B95"/>
    <w:rsid w:val="00567952"/>
    <w:rsid w:val="00577391"/>
    <w:rsid w:val="005D2274"/>
    <w:rsid w:val="00651498"/>
    <w:rsid w:val="006671C6"/>
    <w:rsid w:val="00742676"/>
    <w:rsid w:val="00764311"/>
    <w:rsid w:val="007B514F"/>
    <w:rsid w:val="007E3134"/>
    <w:rsid w:val="00804898"/>
    <w:rsid w:val="00883BC3"/>
    <w:rsid w:val="00890BAF"/>
    <w:rsid w:val="008F5D36"/>
    <w:rsid w:val="009105A3"/>
    <w:rsid w:val="00951F46"/>
    <w:rsid w:val="00976FE1"/>
    <w:rsid w:val="009B1F3F"/>
    <w:rsid w:val="009D0BD3"/>
    <w:rsid w:val="009E417E"/>
    <w:rsid w:val="00A154FE"/>
    <w:rsid w:val="00A230CB"/>
    <w:rsid w:val="00A53D16"/>
    <w:rsid w:val="00A74A6E"/>
    <w:rsid w:val="00AD0951"/>
    <w:rsid w:val="00B149B0"/>
    <w:rsid w:val="00BC7CA6"/>
    <w:rsid w:val="00BE0054"/>
    <w:rsid w:val="00BE243B"/>
    <w:rsid w:val="00BE7D4E"/>
    <w:rsid w:val="00C21734"/>
    <w:rsid w:val="00C224BA"/>
    <w:rsid w:val="00C25E5C"/>
    <w:rsid w:val="00C86D6F"/>
    <w:rsid w:val="00CD2C5C"/>
    <w:rsid w:val="00CE1967"/>
    <w:rsid w:val="00D30DCB"/>
    <w:rsid w:val="00D526FA"/>
    <w:rsid w:val="00DB319F"/>
    <w:rsid w:val="00DE10A1"/>
    <w:rsid w:val="00E00B43"/>
    <w:rsid w:val="00E67ACF"/>
    <w:rsid w:val="00E82252"/>
    <w:rsid w:val="00E90715"/>
    <w:rsid w:val="00EB553B"/>
    <w:rsid w:val="00ED56D9"/>
    <w:rsid w:val="00FC152A"/>
    <w:rsid w:val="00FD0515"/>
    <w:rsid w:val="00FD33CD"/>
    <w:rsid w:val="00FD3555"/>
    <w:rsid w:val="00FD4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6BFFF"/>
  <w15:chartTrackingRefBased/>
  <w15:docId w15:val="{FC2536CF-0692-442C-9930-6FCBB896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nl-NL" w:bidi="nl-N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7952"/>
    <w:rPr>
      <w:rFonts w:ascii="Lucida Sans" w:hAnsi="Lucida Sans"/>
    </w:rPr>
  </w:style>
  <w:style w:type="paragraph" w:styleId="Kop1">
    <w:name w:val="heading 1"/>
    <w:basedOn w:val="Standaard"/>
    <w:next w:val="Standaard"/>
    <w:link w:val="Kop1Char"/>
    <w:uiPriority w:val="9"/>
    <w:qFormat/>
    <w:rsid w:val="00D37073"/>
    <w:pPr>
      <w:keepNext/>
      <w:keepLines/>
      <w:spacing w:before="48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semiHidden/>
    <w:unhideWhenUsed/>
    <w:qFormat/>
    <w:rsid w:val="00D37073"/>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D37073"/>
    <w:pPr>
      <w:keepNext/>
      <w:keepLines/>
      <w:spacing w:before="20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rsid w:val="00D37073"/>
    <w:pPr>
      <w:keepNext/>
      <w:keepLines/>
      <w:spacing w:before="20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7952"/>
    <w:rPr>
      <w:color w:val="808080"/>
    </w:rPr>
  </w:style>
  <w:style w:type="paragraph" w:styleId="Koptekst">
    <w:name w:val="header"/>
    <w:basedOn w:val="Standaard"/>
    <w:link w:val="KoptekstChar"/>
    <w:unhideWhenUsed/>
    <w:rsid w:val="00567952"/>
    <w:pPr>
      <w:tabs>
        <w:tab w:val="center" w:pos="4680"/>
        <w:tab w:val="right" w:pos="9360"/>
      </w:tabs>
    </w:pPr>
    <w:rPr>
      <w:rFonts w:asciiTheme="minorHAnsi" w:hAnsiTheme="minorHAnsi"/>
      <w:sz w:val="20"/>
      <w:szCs w:val="20"/>
      <w:lang w:val="en-US"/>
    </w:rPr>
  </w:style>
  <w:style w:type="character" w:customStyle="1" w:styleId="KoptekstChar">
    <w:name w:val="Koptekst Char"/>
    <w:basedOn w:val="Standaardalinea-lettertype"/>
    <w:link w:val="Koptekst"/>
    <w:rsid w:val="00567952"/>
    <w:rPr>
      <w:sz w:val="20"/>
      <w:szCs w:val="20"/>
      <w:lang w:val="en-US"/>
    </w:rPr>
  </w:style>
  <w:style w:type="table" w:styleId="Tabelraster">
    <w:name w:val="Table Grid"/>
    <w:basedOn w:val="Standaardtabel"/>
    <w:rsid w:val="00567952"/>
    <w:rPr>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567952"/>
    <w:rPr>
      <w:color w:val="0000FF"/>
      <w:u w:val="single"/>
    </w:rPr>
  </w:style>
  <w:style w:type="character" w:customStyle="1" w:styleId="Kop1Char">
    <w:name w:val="Kop 1 Char"/>
    <w:basedOn w:val="Standaardalinea-lettertype"/>
    <w:link w:val="Kop1"/>
    <w:uiPriority w:val="9"/>
    <w:rsid w:val="00D37073"/>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D37073"/>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D37073"/>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rsid w:val="00D37073"/>
    <w:rPr>
      <w:rFonts w:asciiTheme="majorHAnsi" w:eastAsiaTheme="majorEastAsia" w:hAnsiTheme="majorHAnsi" w:cstheme="majorBidi"/>
      <w:b/>
      <w:bCs/>
      <w:i/>
      <w:iCs/>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472C4"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styleId="Zwaar">
    <w:name w:val="Strong"/>
    <w:basedOn w:val="Standaardalinea-lettertype"/>
    <w:uiPriority w:val="99"/>
    <w:rsid w:val="00D37073"/>
    <w:rPr>
      <w:b/>
      <w:bCs/>
    </w:rPr>
  </w:style>
  <w:style w:type="paragraph" w:styleId="Voettekst">
    <w:name w:val="footer"/>
    <w:basedOn w:val="Standaard"/>
    <w:link w:val="VoettekstChar"/>
    <w:uiPriority w:val="99"/>
    <w:unhideWhenUsed/>
    <w:rsid w:val="00C153BB"/>
    <w:pPr>
      <w:tabs>
        <w:tab w:val="center" w:pos="4513"/>
        <w:tab w:val="right" w:pos="9026"/>
      </w:tabs>
    </w:pPr>
  </w:style>
  <w:style w:type="character" w:customStyle="1" w:styleId="VoettekstChar">
    <w:name w:val="Voettekst Char"/>
    <w:basedOn w:val="Standaardalinea-lettertype"/>
    <w:link w:val="Voettekst"/>
    <w:uiPriority w:val="99"/>
    <w:rsid w:val="00C153BB"/>
  </w:style>
  <w:style w:type="character" w:styleId="Paginanummer">
    <w:name w:val="page number"/>
    <w:basedOn w:val="Standaardalinea-lettertype"/>
    <w:rsid w:val="00FE1516"/>
  </w:style>
  <w:style w:type="paragraph" w:styleId="Lijstalinea">
    <w:name w:val="List Paragraph"/>
    <w:basedOn w:val="Standaard"/>
    <w:uiPriority w:val="34"/>
    <w:qFormat/>
    <w:rsid w:val="00FE1516"/>
    <w:pPr>
      <w:ind w:left="720"/>
      <w:contextualSpacing/>
    </w:pPr>
    <w:rPr>
      <w:rFonts w:ascii="Verdana" w:eastAsia="Calibri" w:hAnsi="Verdana" w:cs="Times New Roman"/>
    </w:rPr>
  </w:style>
  <w:style w:type="paragraph" w:customStyle="1" w:styleId="Titel1">
    <w:name w:val="Titel1"/>
    <w:basedOn w:val="Standaard"/>
    <w:next w:val="Standaard"/>
    <w:link w:val="Titel1Char"/>
    <w:qFormat/>
    <w:rsid w:val="00350521"/>
    <w:pPr>
      <w:spacing w:after="240"/>
    </w:pPr>
    <w:rPr>
      <w:b/>
      <w:color w:val="00B0F0"/>
      <w:sz w:val="28"/>
      <w:szCs w:val="28"/>
    </w:rPr>
  </w:style>
  <w:style w:type="paragraph" w:customStyle="1" w:styleId="Kop1Molenl">
    <w:name w:val="Kop 1 Molenl"/>
    <w:basedOn w:val="Standaard"/>
    <w:link w:val="Kop1MolenlChar"/>
    <w:qFormat/>
    <w:rsid w:val="00350521"/>
    <w:rPr>
      <w:color w:val="00B0F0"/>
      <w:sz w:val="24"/>
    </w:rPr>
  </w:style>
  <w:style w:type="character" w:customStyle="1" w:styleId="Titel1Char">
    <w:name w:val="Titel1 Char"/>
    <w:basedOn w:val="Standaardalinea-lettertype"/>
    <w:link w:val="Titel1"/>
    <w:rsid w:val="00350521"/>
    <w:rPr>
      <w:rFonts w:ascii="Lucida Sans" w:hAnsi="Lucida Sans"/>
      <w:b/>
      <w:color w:val="00B0F0"/>
      <w:sz w:val="28"/>
      <w:szCs w:val="28"/>
    </w:rPr>
  </w:style>
  <w:style w:type="character" w:customStyle="1" w:styleId="Kop1MolenlChar">
    <w:name w:val="Kop 1 Molenl Char"/>
    <w:basedOn w:val="Standaardalinea-lettertype"/>
    <w:link w:val="Kop1Molenl"/>
    <w:rsid w:val="00350521"/>
    <w:rPr>
      <w:rFonts w:ascii="Lucida Sans" w:hAnsi="Lucida Sans"/>
      <w:color w:val="00B0F0"/>
      <w:sz w:val="24"/>
    </w:rPr>
  </w:style>
  <w:style w:type="paragraph" w:styleId="Ballontekst">
    <w:name w:val="Balloon Text"/>
    <w:basedOn w:val="Standaard"/>
    <w:link w:val="BallontekstChar"/>
    <w:uiPriority w:val="99"/>
    <w:semiHidden/>
    <w:unhideWhenUsed/>
    <w:rsid w:val="00BC7C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7CA6"/>
    <w:rPr>
      <w:rFonts w:ascii="Segoe UI" w:hAnsi="Segoe UI" w:cs="Segoe UI"/>
      <w:sz w:val="18"/>
      <w:szCs w:val="18"/>
    </w:rPr>
  </w:style>
  <w:style w:type="paragraph" w:customStyle="1" w:styleId="Default">
    <w:name w:val="Default"/>
    <w:rsid w:val="002C003C"/>
    <w:pPr>
      <w:autoSpaceDE w:val="0"/>
      <w:autoSpaceDN w:val="0"/>
      <w:adjustRightInd w:val="0"/>
    </w:pPr>
    <w:rPr>
      <w:rFonts w:ascii="Verdana" w:hAnsi="Verdana" w:cs="Verdana"/>
      <w:color w:val="000000"/>
      <w:sz w:val="24"/>
      <w:szCs w:val="24"/>
      <w:lang w:bidi="ar-SA"/>
    </w:rPr>
  </w:style>
  <w:style w:type="paragraph" w:customStyle="1" w:styleId="li">
    <w:name w:val="li"/>
    <w:basedOn w:val="Standaard"/>
    <w:rsid w:val="009D0BD3"/>
    <w:pPr>
      <w:spacing w:before="100" w:beforeAutospacing="1" w:after="100" w:afterAutospacing="1"/>
    </w:pPr>
    <w:rPr>
      <w:rFonts w:ascii="Times New Roman" w:eastAsia="Times New Roman" w:hAnsi="Times New Roman" w:cs="Times New Roman"/>
      <w:sz w:val="24"/>
      <w:szCs w:val="24"/>
      <w:lang w:bidi="ar-SA"/>
    </w:rPr>
  </w:style>
  <w:style w:type="paragraph" w:customStyle="1" w:styleId="al">
    <w:name w:val="al"/>
    <w:basedOn w:val="Standaard"/>
    <w:rsid w:val="009D0BD3"/>
    <w:pPr>
      <w:spacing w:before="100" w:beforeAutospacing="1" w:after="100" w:afterAutospacing="1"/>
    </w:pPr>
    <w:rPr>
      <w:rFonts w:ascii="Times New Roman" w:eastAsia="Times New Roman" w:hAnsi="Times New Roman" w:cs="Times New Roman"/>
      <w:sz w:val="24"/>
      <w:szCs w:val="24"/>
      <w:lang w:bidi="ar-SA"/>
    </w:rPr>
  </w:style>
  <w:style w:type="paragraph" w:styleId="Geenafstand">
    <w:name w:val="No Spacing"/>
    <w:uiPriority w:val="1"/>
    <w:qFormat/>
    <w:rsid w:val="0017629A"/>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8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_rels/footer2.xml.rels><?xml version="1.0" encoding="UTF-8" standalone="yes"?>
<Relationships xmlns="http://schemas.openxmlformats.org/package/2006/relationships"><Relationship Id="rId1" Type="http://schemas.openxmlformats.org/officeDocument/2006/relationships/image" Target="media/image1.bin"/></Relationships>
</file>

<file path=word/_rels/footer3.xml.rels><?xml version="1.0" encoding="UTF-8" standalone="yes"?>
<Relationships xmlns="http://schemas.openxmlformats.org/package/2006/relationships"><Relationship Id="rId1" Type="http://schemas.openxmlformats.org/officeDocument/2006/relationships/image" Target="media/image1.bin"/></Relationships>
</file>

<file path=word/_rels/footer4.xml.rels><?xml version="1.0" encoding="UTF-8" standalone="yes"?>
<Relationships xmlns="http://schemas.openxmlformats.org/package/2006/relationships"><Relationship Id="rId1" Type="http://schemas.openxmlformats.org/officeDocument/2006/relationships/image" Target="media/image1.bin"/></Relationships>
</file>

<file path=word/_rels/footer5.xml.rels><?xml version="1.0" encoding="UTF-8" standalone="yes"?>
<Relationships xmlns="http://schemas.openxmlformats.org/package/2006/relationships"><Relationship Id="rId1" Type="http://schemas.openxmlformats.org/officeDocument/2006/relationships/image" Target="media/image1.bin"/></Relationships>
</file>

<file path=word/_rels/footer6.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71D5E37A114541AF65E45140FAB898"/>
        <w:category>
          <w:name w:val="Algemeen"/>
          <w:gallery w:val="placeholder"/>
        </w:category>
        <w:types>
          <w:type w:val="bbPlcHdr"/>
        </w:types>
        <w:behaviors>
          <w:behavior w:val="content"/>
        </w:behaviors>
        <w:guid w:val="{73220257-E34E-450B-8B46-327DD33F929C}"/>
      </w:docPartPr>
      <w:docPartBody>
        <w:p w:rsidR="003D28B4" w:rsidRDefault="003D28B4"/>
      </w:docPartBody>
    </w:docPart>
    <w:docPart>
      <w:docPartPr>
        <w:name w:val="00C57A4DD5604962B0F0F41BEE3EE4F4"/>
        <w:category>
          <w:name w:val="Algemeen"/>
          <w:gallery w:val="placeholder"/>
        </w:category>
        <w:types>
          <w:type w:val="bbPlcHdr"/>
        </w:types>
        <w:behaviors>
          <w:behavior w:val="content"/>
        </w:behaviors>
        <w:guid w:val="{E621FEB4-61E0-42E6-A0D3-6581D980D9C1}"/>
      </w:docPartPr>
      <w:docPartBody>
        <w:p w:rsidR="003D28B4" w:rsidRDefault="003D28B4"/>
      </w:docPartBody>
    </w:docPart>
    <w:docPart>
      <w:docPartPr>
        <w:name w:val="D8AB5D244D6C43FEB48F3D24540B2FA6"/>
        <w:category>
          <w:name w:val="Algemeen"/>
          <w:gallery w:val="placeholder"/>
        </w:category>
        <w:types>
          <w:type w:val="bbPlcHdr"/>
        </w:types>
        <w:behaviors>
          <w:behavior w:val="content"/>
        </w:behaviors>
        <w:guid w:val="{BDFE525A-4D17-49FE-B56B-C4D5336343CA}"/>
      </w:docPartPr>
      <w:docPartBody>
        <w:p w:rsidR="003D28B4" w:rsidRDefault="003D28B4"/>
      </w:docPartBody>
    </w:docPart>
    <w:docPart>
      <w:docPartPr>
        <w:name w:val="59C5131EFC5F4D658D1670B2B149862B"/>
        <w:category>
          <w:name w:val="Algemeen"/>
          <w:gallery w:val="placeholder"/>
        </w:category>
        <w:types>
          <w:type w:val="bbPlcHdr"/>
        </w:types>
        <w:behaviors>
          <w:behavior w:val="content"/>
        </w:behaviors>
        <w:guid w:val="{C1FA9B33-4DA1-4AAE-A0B1-8FF6390FE2D8}"/>
      </w:docPartPr>
      <w:docPartBody>
        <w:p w:rsidR="003D28B4" w:rsidRDefault="003D28B4"/>
      </w:docPartBody>
    </w:docPart>
    <w:docPart>
      <w:docPartPr>
        <w:name w:val="CBCC69B387944EB3BFBC7DACE9D962C2"/>
        <w:category>
          <w:name w:val="Algemeen"/>
          <w:gallery w:val="placeholder"/>
        </w:category>
        <w:types>
          <w:type w:val="bbPlcHdr"/>
        </w:types>
        <w:behaviors>
          <w:behavior w:val="content"/>
        </w:behaviors>
        <w:guid w:val="{47C6D161-B7D6-4BC6-B227-4341ADA5B62A}"/>
      </w:docPartPr>
      <w:docPartBody>
        <w:p w:rsidR="003D28B4" w:rsidRDefault="003D28B4"/>
      </w:docPartBody>
    </w:docPart>
    <w:docPart>
      <w:docPartPr>
        <w:name w:val="10E020B922BA4709A9664BDB217B450B"/>
        <w:category>
          <w:name w:val="Algemeen"/>
          <w:gallery w:val="placeholder"/>
        </w:category>
        <w:types>
          <w:type w:val="bbPlcHdr"/>
        </w:types>
        <w:behaviors>
          <w:behavior w:val="content"/>
        </w:behaviors>
        <w:guid w:val="{E207F6FF-24C5-4B7F-8636-E174E3D0B1E1}"/>
      </w:docPartPr>
      <w:docPartBody>
        <w:p w:rsidR="003D28B4" w:rsidRDefault="003D28B4"/>
      </w:docPartBody>
    </w:docPart>
    <w:docPart>
      <w:docPartPr>
        <w:name w:val="26FC1F36FF724E15A4D75E861FEC70B4"/>
        <w:category>
          <w:name w:val="Algemeen"/>
          <w:gallery w:val="placeholder"/>
        </w:category>
        <w:types>
          <w:type w:val="bbPlcHdr"/>
        </w:types>
        <w:behaviors>
          <w:behavior w:val="content"/>
        </w:behaviors>
        <w:guid w:val="{E5752F84-6091-44B3-942F-4D3FB0D4FDBC}"/>
      </w:docPartPr>
      <w:docPartBody>
        <w:p w:rsidR="003D28B4" w:rsidRDefault="003D28B4"/>
      </w:docPartBody>
    </w:docPart>
    <w:docPart>
      <w:docPartPr>
        <w:name w:val="E3ECA673EC8C45B3B790B5E3D472DF3E"/>
        <w:category>
          <w:name w:val="Algemeen"/>
          <w:gallery w:val="placeholder"/>
        </w:category>
        <w:types>
          <w:type w:val="bbPlcHdr"/>
        </w:types>
        <w:behaviors>
          <w:behavior w:val="content"/>
        </w:behaviors>
        <w:guid w:val="{8F430E78-1774-44D1-AC72-5DCAF1C91C5B}"/>
      </w:docPartPr>
      <w:docPartBody>
        <w:p w:rsidR="003D28B4" w:rsidRDefault="003D28B4"/>
      </w:docPartBody>
    </w:docPart>
    <w:docPart>
      <w:docPartPr>
        <w:name w:val="459874528EAF4F51BC3127B9801B1170"/>
        <w:category>
          <w:name w:val="Algemeen"/>
          <w:gallery w:val="placeholder"/>
        </w:category>
        <w:types>
          <w:type w:val="bbPlcHdr"/>
        </w:types>
        <w:behaviors>
          <w:behavior w:val="content"/>
        </w:behaviors>
        <w:guid w:val="{710CD909-A35F-4362-969F-273E7811E710}"/>
      </w:docPartPr>
      <w:docPartBody>
        <w:p w:rsidR="003D28B4" w:rsidRDefault="003D28B4"/>
      </w:docPartBody>
    </w:docPart>
    <w:docPart>
      <w:docPartPr>
        <w:name w:val="83C46FA9D08746D085D6F0E648D6F413"/>
        <w:category>
          <w:name w:val="Algemeen"/>
          <w:gallery w:val="placeholder"/>
        </w:category>
        <w:types>
          <w:type w:val="bbPlcHdr"/>
        </w:types>
        <w:behaviors>
          <w:behavior w:val="content"/>
        </w:behaviors>
        <w:guid w:val="{C7F2A4DF-1F4F-4152-8075-5B19837AE652}"/>
      </w:docPartPr>
      <w:docPartBody>
        <w:p w:rsidR="003D28B4" w:rsidRDefault="003D28B4"/>
      </w:docPartBody>
    </w:docPart>
    <w:docPart>
      <w:docPartPr>
        <w:name w:val="3DB401B4BFE14407BFFD8FDC49EE702A"/>
        <w:category>
          <w:name w:val="Algemeen"/>
          <w:gallery w:val="placeholder"/>
        </w:category>
        <w:types>
          <w:type w:val="bbPlcHdr"/>
        </w:types>
        <w:behaviors>
          <w:behavior w:val="content"/>
        </w:behaviors>
        <w:guid w:val="{E968069F-7BC8-4276-AB3D-6E74A4AED9C8}"/>
      </w:docPartPr>
      <w:docPartBody>
        <w:p w:rsidR="003D28B4" w:rsidRDefault="003D28B4"/>
      </w:docPartBody>
    </w:docPart>
    <w:docPart>
      <w:docPartPr>
        <w:name w:val="EACEC5FEF66142AEA22717B7D3740DDA"/>
        <w:category>
          <w:name w:val="Algemeen"/>
          <w:gallery w:val="placeholder"/>
        </w:category>
        <w:types>
          <w:type w:val="bbPlcHdr"/>
        </w:types>
        <w:behaviors>
          <w:behavior w:val="content"/>
        </w:behaviors>
        <w:guid w:val="{8C77D09C-727E-48C3-AC3D-4D41A518AB7D}"/>
      </w:docPartPr>
      <w:docPartBody>
        <w:p w:rsidR="003D28B4" w:rsidRDefault="003D28B4"/>
      </w:docPartBody>
    </w:docPart>
    <w:docPart>
      <w:docPartPr>
        <w:name w:val="51A968EB3E834F91A6350A5638FE3CF2"/>
        <w:category>
          <w:name w:val="Algemeen"/>
          <w:gallery w:val="placeholder"/>
        </w:category>
        <w:types>
          <w:type w:val="bbPlcHdr"/>
        </w:types>
        <w:behaviors>
          <w:behavior w:val="content"/>
        </w:behaviors>
        <w:guid w:val="{FFE033A9-7089-4601-8985-428289E4DA51}"/>
      </w:docPartPr>
      <w:docPartBody>
        <w:p w:rsidR="003D28B4" w:rsidRDefault="003D28B4"/>
      </w:docPartBody>
    </w:docPart>
    <w:docPart>
      <w:docPartPr>
        <w:name w:val="3928A1A07A604752831B0D5DF947862E"/>
        <w:category>
          <w:name w:val="Algemeen"/>
          <w:gallery w:val="placeholder"/>
        </w:category>
        <w:types>
          <w:type w:val="bbPlcHdr"/>
        </w:types>
        <w:behaviors>
          <w:behavior w:val="content"/>
        </w:behaviors>
        <w:guid w:val="{49EA06B6-1A39-42F1-A2E9-A5D0FB8D1D9C}"/>
      </w:docPartPr>
      <w:docPartBody>
        <w:p w:rsidR="003D28B4" w:rsidRDefault="003D28B4"/>
      </w:docPartBody>
    </w:docPart>
    <w:docPart>
      <w:docPartPr>
        <w:name w:val="0E0AFA034A574257AF40A0FACA467CC0"/>
        <w:category>
          <w:name w:val="Algemeen"/>
          <w:gallery w:val="placeholder"/>
        </w:category>
        <w:types>
          <w:type w:val="bbPlcHdr"/>
        </w:types>
        <w:behaviors>
          <w:behavior w:val="content"/>
        </w:behaviors>
        <w:guid w:val="{ECE9C6E4-7DDB-4BB0-99B8-0673551FF8E0}"/>
      </w:docPartPr>
      <w:docPartBody>
        <w:p w:rsidR="003D28B4" w:rsidRDefault="003D28B4"/>
      </w:docPartBody>
    </w:docPart>
    <w:docPart>
      <w:docPartPr>
        <w:name w:val="9FB3A064FC8C4720B32FA3E8B8F05D83"/>
        <w:category>
          <w:name w:val="Algemeen"/>
          <w:gallery w:val="placeholder"/>
        </w:category>
        <w:types>
          <w:type w:val="bbPlcHdr"/>
        </w:types>
        <w:behaviors>
          <w:behavior w:val="content"/>
        </w:behaviors>
        <w:guid w:val="{847FB2CA-03D8-45D1-918B-CEC9274FFBFC}"/>
      </w:docPartPr>
      <w:docPartBody>
        <w:p w:rsidR="003D28B4" w:rsidRDefault="003D28B4"/>
      </w:docPartBody>
    </w:docPart>
    <w:docPart>
      <w:docPartPr>
        <w:name w:val="D617A3DD1B33401A8BEEF262C963BB8C"/>
        <w:category>
          <w:name w:val="Algemeen"/>
          <w:gallery w:val="placeholder"/>
        </w:category>
        <w:types>
          <w:type w:val="bbPlcHdr"/>
        </w:types>
        <w:behaviors>
          <w:behavior w:val="content"/>
        </w:behaviors>
        <w:guid w:val="{C5DB4CD5-78F7-435B-A9A1-02A334C3C893}"/>
      </w:docPartPr>
      <w:docPartBody>
        <w:p w:rsidR="003D28B4" w:rsidRDefault="003D28B4"/>
      </w:docPartBody>
    </w:docPart>
    <w:docPart>
      <w:docPartPr>
        <w:name w:val="75B2F6A710BF47CFAD97D6DBAE3142C4"/>
        <w:category>
          <w:name w:val="Algemeen"/>
          <w:gallery w:val="placeholder"/>
        </w:category>
        <w:types>
          <w:type w:val="bbPlcHdr"/>
        </w:types>
        <w:behaviors>
          <w:behavior w:val="content"/>
        </w:behaviors>
        <w:guid w:val="{2E36E79E-59E8-4497-9255-24F9AFC69986}"/>
      </w:docPartPr>
      <w:docPartBody>
        <w:p w:rsidR="003D28B4" w:rsidRDefault="003D28B4"/>
      </w:docPartBody>
    </w:docPart>
    <w:docPart>
      <w:docPartPr>
        <w:name w:val="208E5AD004504C6984B31309EC9DD66E"/>
        <w:category>
          <w:name w:val="Algemeen"/>
          <w:gallery w:val="placeholder"/>
        </w:category>
        <w:types>
          <w:type w:val="bbPlcHdr"/>
        </w:types>
        <w:behaviors>
          <w:behavior w:val="content"/>
        </w:behaviors>
        <w:guid w:val="{D31684B4-5C9A-4AA8-AF6C-F4C3169205DA}"/>
      </w:docPartPr>
      <w:docPartBody>
        <w:p w:rsidR="003D28B4" w:rsidRDefault="003D28B4"/>
      </w:docPartBody>
    </w:docPart>
    <w:docPart>
      <w:docPartPr>
        <w:name w:val="08C9B0E3EFE1431F93E1A20BC8857A6A"/>
        <w:category>
          <w:name w:val="Algemeen"/>
          <w:gallery w:val="placeholder"/>
        </w:category>
        <w:types>
          <w:type w:val="bbPlcHdr"/>
        </w:types>
        <w:behaviors>
          <w:behavior w:val="content"/>
        </w:behaviors>
        <w:guid w:val="{46A53AF8-8AEB-4A88-93CB-55EC34FA0D2F}"/>
      </w:docPartPr>
      <w:docPartBody>
        <w:p w:rsidR="003D28B4" w:rsidRDefault="003D28B4"/>
      </w:docPartBody>
    </w:docPart>
    <w:docPart>
      <w:docPartPr>
        <w:name w:val="F6C0FB6A4D8C4012AFE4A145F80C1ACC"/>
        <w:category>
          <w:name w:val="Algemeen"/>
          <w:gallery w:val="placeholder"/>
        </w:category>
        <w:types>
          <w:type w:val="bbPlcHdr"/>
        </w:types>
        <w:behaviors>
          <w:behavior w:val="content"/>
        </w:behaviors>
        <w:guid w:val="{58B5BE63-EA42-4050-B4CD-A539F6F62E83}"/>
      </w:docPartPr>
      <w:docPartBody>
        <w:p w:rsidR="003D28B4" w:rsidRDefault="003D28B4"/>
      </w:docPartBody>
    </w:docPart>
    <w:docPart>
      <w:docPartPr>
        <w:name w:val="7ACBF60CDC07409A8EE3502934A35125"/>
        <w:category>
          <w:name w:val="Algemeen"/>
          <w:gallery w:val="placeholder"/>
        </w:category>
        <w:types>
          <w:type w:val="bbPlcHdr"/>
        </w:types>
        <w:behaviors>
          <w:behavior w:val="content"/>
        </w:behaviors>
        <w:guid w:val="{FDF9D13B-B7AB-4877-8239-4822143C5FAB}"/>
      </w:docPartPr>
      <w:docPartBody>
        <w:p w:rsidR="003D28B4" w:rsidRDefault="003D28B4"/>
      </w:docPartBody>
    </w:docPart>
    <w:docPart>
      <w:docPartPr>
        <w:name w:val="313FE92C4F054914923861CBC3E64B77"/>
        <w:category>
          <w:name w:val="Algemeen"/>
          <w:gallery w:val="placeholder"/>
        </w:category>
        <w:types>
          <w:type w:val="bbPlcHdr"/>
        </w:types>
        <w:behaviors>
          <w:behavior w:val="content"/>
        </w:behaviors>
        <w:guid w:val="{8B1E63A6-55D9-42FD-88C7-86D877731B7D}"/>
      </w:docPartPr>
      <w:docPartBody>
        <w:p w:rsidR="003D28B4" w:rsidRDefault="003D28B4"/>
      </w:docPartBody>
    </w:docPart>
    <w:docPart>
      <w:docPartPr>
        <w:name w:val="D4F71330994C40F2911D35242C36917F"/>
        <w:category>
          <w:name w:val="Algemeen"/>
          <w:gallery w:val="placeholder"/>
        </w:category>
        <w:types>
          <w:type w:val="bbPlcHdr"/>
        </w:types>
        <w:behaviors>
          <w:behavior w:val="content"/>
        </w:behaviors>
        <w:guid w:val="{05B008BB-A748-4065-90D9-BA06CA95A45F}"/>
      </w:docPartPr>
      <w:docPartBody>
        <w:p w:rsidR="003D28B4" w:rsidRDefault="003D28B4"/>
      </w:docPartBody>
    </w:docPart>
    <w:docPart>
      <w:docPartPr>
        <w:name w:val="7D3F2870A06740EC899C36CF0D8825AA"/>
        <w:category>
          <w:name w:val="Algemeen"/>
          <w:gallery w:val="placeholder"/>
        </w:category>
        <w:types>
          <w:type w:val="bbPlcHdr"/>
        </w:types>
        <w:behaviors>
          <w:behavior w:val="content"/>
        </w:behaviors>
        <w:guid w:val="{1D69285D-5F05-4A2D-8A4C-80B9852F26F4}"/>
      </w:docPartPr>
      <w:docPartBody>
        <w:p w:rsidR="003D28B4" w:rsidRDefault="003D28B4"/>
      </w:docPartBody>
    </w:docPart>
    <w:docPart>
      <w:docPartPr>
        <w:name w:val="E83E811777D74DFA9E83FC70CE23C2FB"/>
        <w:category>
          <w:name w:val="Algemeen"/>
          <w:gallery w:val="placeholder"/>
        </w:category>
        <w:types>
          <w:type w:val="bbPlcHdr"/>
        </w:types>
        <w:behaviors>
          <w:behavior w:val="content"/>
        </w:behaviors>
        <w:guid w:val="{8FBE8B43-E919-469B-B63B-61E41A2F48DF}"/>
      </w:docPartPr>
      <w:docPartBody>
        <w:p w:rsidR="003D28B4" w:rsidRDefault="003D28B4"/>
      </w:docPartBody>
    </w:docPart>
    <w:docPart>
      <w:docPartPr>
        <w:name w:val="8E468E9BCA9844DEBE53C813A64DB7F9"/>
        <w:category>
          <w:name w:val="Algemeen"/>
          <w:gallery w:val="placeholder"/>
        </w:category>
        <w:types>
          <w:type w:val="bbPlcHdr"/>
        </w:types>
        <w:behaviors>
          <w:behavior w:val="content"/>
        </w:behaviors>
        <w:guid w:val="{4068E578-103D-4C11-982B-493946A17C64}"/>
      </w:docPartPr>
      <w:docPartBody>
        <w:p w:rsidR="003D28B4" w:rsidRDefault="003D28B4"/>
      </w:docPartBody>
    </w:docPart>
    <w:docPart>
      <w:docPartPr>
        <w:name w:val="84B7207ECC214AC6A99701170F436E0F"/>
        <w:category>
          <w:name w:val="Algemeen"/>
          <w:gallery w:val="placeholder"/>
        </w:category>
        <w:types>
          <w:type w:val="bbPlcHdr"/>
        </w:types>
        <w:behaviors>
          <w:behavior w:val="content"/>
        </w:behaviors>
        <w:guid w:val="{8A196F6F-F9CB-4D16-90DB-94AA5BEF4E39}"/>
      </w:docPartPr>
      <w:docPartBody>
        <w:p w:rsidR="003D28B4" w:rsidRDefault="003D28B4"/>
      </w:docPartBody>
    </w:docPart>
    <w:docPart>
      <w:docPartPr>
        <w:name w:val="FC069AC083214308BD4317D7C40C1293"/>
        <w:category>
          <w:name w:val="Algemeen"/>
          <w:gallery w:val="placeholder"/>
        </w:category>
        <w:types>
          <w:type w:val="bbPlcHdr"/>
        </w:types>
        <w:behaviors>
          <w:behavior w:val="content"/>
        </w:behaviors>
        <w:guid w:val="{E69A59D7-B632-43CB-8277-BD5841F1CB66}"/>
      </w:docPartPr>
      <w:docPartBody>
        <w:p w:rsidR="003D28B4" w:rsidRDefault="003D28B4"/>
      </w:docPartBody>
    </w:docPart>
    <w:docPart>
      <w:docPartPr>
        <w:name w:val="503673533F97487F986026E422A07BFB"/>
        <w:category>
          <w:name w:val="Algemeen"/>
          <w:gallery w:val="placeholder"/>
        </w:category>
        <w:types>
          <w:type w:val="bbPlcHdr"/>
        </w:types>
        <w:behaviors>
          <w:behavior w:val="content"/>
        </w:behaviors>
        <w:guid w:val="{B881943B-6134-44E9-A727-85031E7AD444}"/>
      </w:docPartPr>
      <w:docPartBody>
        <w:p w:rsidR="003D28B4" w:rsidRDefault="003D28B4"/>
      </w:docPartBody>
    </w:docPart>
    <w:docPart>
      <w:docPartPr>
        <w:name w:val="874889A18D274D2C8FA372D6616F822F"/>
        <w:category>
          <w:name w:val="Algemeen"/>
          <w:gallery w:val="placeholder"/>
        </w:category>
        <w:types>
          <w:type w:val="bbPlcHdr"/>
        </w:types>
        <w:behaviors>
          <w:behavior w:val="content"/>
        </w:behaviors>
        <w:guid w:val="{8AE1E24A-2D58-4335-B8E1-15360B2603C1}"/>
      </w:docPartPr>
      <w:docPartBody>
        <w:p w:rsidR="003D28B4" w:rsidRDefault="003D28B4"/>
      </w:docPartBody>
    </w:docPart>
    <w:docPart>
      <w:docPartPr>
        <w:name w:val="4BC25436072F4524ACDE60BB48A4B66F"/>
        <w:category>
          <w:name w:val="Algemeen"/>
          <w:gallery w:val="placeholder"/>
        </w:category>
        <w:types>
          <w:type w:val="bbPlcHdr"/>
        </w:types>
        <w:behaviors>
          <w:behavior w:val="content"/>
        </w:behaviors>
        <w:guid w:val="{EDB7CB30-AA92-4B3E-96C8-08B3D156D0F6}"/>
      </w:docPartPr>
      <w:docPartBody>
        <w:p w:rsidR="003D28B4" w:rsidRDefault="003D28B4"/>
      </w:docPartBody>
    </w:docPart>
    <w:docPart>
      <w:docPartPr>
        <w:name w:val="AE70CFB5E32640A59CC7EAB8F0C4E703"/>
        <w:category>
          <w:name w:val="Algemeen"/>
          <w:gallery w:val="placeholder"/>
        </w:category>
        <w:types>
          <w:type w:val="bbPlcHdr"/>
        </w:types>
        <w:behaviors>
          <w:behavior w:val="content"/>
        </w:behaviors>
        <w:guid w:val="{9D69EFE0-0148-4D84-999D-02F1E0A8D884}"/>
      </w:docPartPr>
      <w:docPartBody>
        <w:p w:rsidR="003D28B4" w:rsidRDefault="003D28B4"/>
      </w:docPartBody>
    </w:docPart>
    <w:docPart>
      <w:docPartPr>
        <w:name w:val="60A800D44AAF4D2CBDD881C57FAC7F76"/>
        <w:category>
          <w:name w:val="Algemeen"/>
          <w:gallery w:val="placeholder"/>
        </w:category>
        <w:types>
          <w:type w:val="bbPlcHdr"/>
        </w:types>
        <w:behaviors>
          <w:behavior w:val="content"/>
        </w:behaviors>
        <w:guid w:val="{4BF11BDD-9DAD-45EF-A9DA-2D871AD84F75}"/>
      </w:docPartPr>
      <w:docPartBody>
        <w:p w:rsidR="003D28B4" w:rsidRDefault="003D28B4"/>
      </w:docPartBody>
    </w:docPart>
    <w:docPart>
      <w:docPartPr>
        <w:name w:val="ADF38F5BF4244A988AAAD751C7ED97D0"/>
        <w:category>
          <w:name w:val="Algemeen"/>
          <w:gallery w:val="placeholder"/>
        </w:category>
        <w:types>
          <w:type w:val="bbPlcHdr"/>
        </w:types>
        <w:behaviors>
          <w:behavior w:val="content"/>
        </w:behaviors>
        <w:guid w:val="{E94E4DFA-F3A3-49D5-B8A2-B82496CA26EC}"/>
      </w:docPartPr>
      <w:docPartBody>
        <w:p w:rsidR="003D28B4" w:rsidRDefault="003D28B4"/>
      </w:docPartBody>
    </w:docPart>
    <w:docPart>
      <w:docPartPr>
        <w:name w:val="C7C3BB98E573409B8826752D44E49BD3"/>
        <w:category>
          <w:name w:val="Algemeen"/>
          <w:gallery w:val="placeholder"/>
        </w:category>
        <w:types>
          <w:type w:val="bbPlcHdr"/>
        </w:types>
        <w:behaviors>
          <w:behavior w:val="content"/>
        </w:behaviors>
        <w:guid w:val="{C8354703-F23C-4475-8E4D-C709076B9CA4}"/>
      </w:docPartPr>
      <w:docPartBody>
        <w:p w:rsidR="003D28B4" w:rsidRDefault="003D28B4"/>
      </w:docPartBody>
    </w:docPart>
    <w:docPart>
      <w:docPartPr>
        <w:name w:val="F6B651AF421D414092E2213BCE6E23C1"/>
        <w:category>
          <w:name w:val="Algemeen"/>
          <w:gallery w:val="placeholder"/>
        </w:category>
        <w:types>
          <w:type w:val="bbPlcHdr"/>
        </w:types>
        <w:behaviors>
          <w:behavior w:val="content"/>
        </w:behaviors>
        <w:guid w:val="{6CFB7C08-AE34-4063-B002-A57F454A298E}"/>
      </w:docPartPr>
      <w:docPartBody>
        <w:p w:rsidR="003D28B4" w:rsidRDefault="003D28B4"/>
      </w:docPartBody>
    </w:docPart>
    <w:docPart>
      <w:docPartPr>
        <w:name w:val="8D460085B2634309ACAC1543B0EF89A0"/>
        <w:category>
          <w:name w:val="Algemeen"/>
          <w:gallery w:val="placeholder"/>
        </w:category>
        <w:types>
          <w:type w:val="bbPlcHdr"/>
        </w:types>
        <w:behaviors>
          <w:behavior w:val="content"/>
        </w:behaviors>
        <w:guid w:val="{FB0D5B90-C807-4190-87C2-320901AAA11C}"/>
      </w:docPartPr>
      <w:docPartBody>
        <w:p w:rsidR="003D28B4" w:rsidRDefault="003D28B4"/>
      </w:docPartBody>
    </w:docPart>
    <w:docPart>
      <w:docPartPr>
        <w:name w:val="3F510A81F5764AE8AD466A3099161CAD"/>
        <w:category>
          <w:name w:val="Algemeen"/>
          <w:gallery w:val="placeholder"/>
        </w:category>
        <w:types>
          <w:type w:val="bbPlcHdr"/>
        </w:types>
        <w:behaviors>
          <w:behavior w:val="content"/>
        </w:behaviors>
        <w:guid w:val="{B2A02722-C890-44C7-AED0-783846B6D25A}"/>
      </w:docPartPr>
      <w:docPartBody>
        <w:p w:rsidR="003D28B4" w:rsidRDefault="003D28B4"/>
      </w:docPartBody>
    </w:docPart>
    <w:docPart>
      <w:docPartPr>
        <w:name w:val="22CCB781BFBF4DACB39628EFE282E10A"/>
        <w:category>
          <w:name w:val="Algemeen"/>
          <w:gallery w:val="placeholder"/>
        </w:category>
        <w:types>
          <w:type w:val="bbPlcHdr"/>
        </w:types>
        <w:behaviors>
          <w:behavior w:val="content"/>
        </w:behaviors>
        <w:guid w:val="{E4512EB8-DBBE-4FC7-93E6-5F363ED1C01F}"/>
      </w:docPartPr>
      <w:docPartBody>
        <w:p w:rsidR="003D28B4" w:rsidRDefault="003D28B4"/>
      </w:docPartBody>
    </w:docPart>
    <w:docPart>
      <w:docPartPr>
        <w:name w:val="B834905318F447369B4AD2DBF6477419"/>
        <w:category>
          <w:name w:val="Algemeen"/>
          <w:gallery w:val="placeholder"/>
        </w:category>
        <w:types>
          <w:type w:val="bbPlcHdr"/>
        </w:types>
        <w:behaviors>
          <w:behavior w:val="content"/>
        </w:behaviors>
        <w:guid w:val="{BF5EA278-1AFF-42EF-8E7A-64433120BD21}"/>
      </w:docPartPr>
      <w:docPartBody>
        <w:p w:rsidR="003D28B4" w:rsidRDefault="003D28B4"/>
      </w:docPartBody>
    </w:docPart>
    <w:docPart>
      <w:docPartPr>
        <w:name w:val="CC4497C6D42D485C81AB9B74460889A8"/>
        <w:category>
          <w:name w:val="Algemeen"/>
          <w:gallery w:val="placeholder"/>
        </w:category>
        <w:types>
          <w:type w:val="bbPlcHdr"/>
        </w:types>
        <w:behaviors>
          <w:behavior w:val="content"/>
        </w:behaviors>
        <w:guid w:val="{CFAFB704-08D6-4F99-B5CB-8C2B8B925C40}"/>
      </w:docPartPr>
      <w:docPartBody>
        <w:p w:rsidR="003D28B4" w:rsidRDefault="003D28B4"/>
      </w:docPartBody>
    </w:docPart>
    <w:docPart>
      <w:docPartPr>
        <w:name w:val="DefaultPlaceholder_-1854013440"/>
        <w:category>
          <w:name w:val="Algemeen"/>
          <w:gallery w:val="placeholder"/>
        </w:category>
        <w:types>
          <w:type w:val="bbPlcHdr"/>
        </w:types>
        <w:behaviors>
          <w:behavior w:val="content"/>
        </w:behaviors>
        <w:guid w:val="{EE7B3E2C-3CEC-4CD5-868B-990482417AB4}"/>
      </w:docPartPr>
      <w:docPartBody>
        <w:p w:rsidR="00A4044C" w:rsidRDefault="0069401E">
          <w:r w:rsidRPr="0069401E">
            <w:rPr>
              <w:rStyle w:val="Tekstvantijdelijkeaanduiding"/>
            </w:rPr>
            <w:t>Klik of tik om tekst in te voeren.</w:t>
          </w:r>
        </w:p>
      </w:docPartBody>
    </w:docPart>
    <w:docPart>
      <w:docPartPr>
        <w:name w:val="A2E483D19D8A4A46BD191A9AF04AA936"/>
        <w:category>
          <w:name w:val="Algemeen"/>
          <w:gallery w:val="placeholder"/>
        </w:category>
        <w:types>
          <w:type w:val="bbPlcHdr"/>
        </w:types>
        <w:behaviors>
          <w:behavior w:val="content"/>
        </w:behaviors>
        <w:guid w:val="{6DA6A3C7-D36D-46F6-AA7F-23E166A5C183}"/>
      </w:docPartPr>
      <w:docPartBody>
        <w:p w:rsidR="00A4044C" w:rsidRDefault="0069401E" w:rsidP="0069401E">
          <w:pPr>
            <w:pStyle w:val="A2E483D19D8A4A46BD191A9AF04AA936"/>
          </w:pPr>
          <w:r w:rsidRPr="0069401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B4"/>
    <w:rsid w:val="002C6CC4"/>
    <w:rsid w:val="003D28B4"/>
    <w:rsid w:val="0069401E"/>
    <w:rsid w:val="006F191F"/>
    <w:rsid w:val="00A40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401E"/>
    <w:rPr>
      <w:color w:val="808080"/>
    </w:rPr>
  </w:style>
  <w:style w:type="paragraph" w:customStyle="1" w:styleId="A2E483D19D8A4A46BD191A9AF04AA936">
    <w:name w:val="A2E483D19D8A4A46BD191A9AF04AA936"/>
    <w:rsid w:val="00694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ffedb3-866e-4254-bb7b-51f2e9877d6b}">
  <we:reference id="8ba814a7-ef72-455d-8a86-74c1e1d529e2" version="4.1.0.19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Definition xmlns:p="http://schemas.iwriter.nl/Properties">{"templateId":"f2c1bb1e0a804fef9f789311f4d208f4","appMode":"client","openMode":"templateSelection","editMode":"false","wizarding":"true"}</p:Defini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Definition xmlns:p="http://schemas.iwriter.nl/TemplateDefinition">{"Metadata":{"Configuration":{"Index":0,"ShouldSaveAfterCreation":false,"ShouldUnlinkFields":false,"IsSignatureLineRequired":false,"HasSign":false,"ApplicationPathToExecute":null,"ShouldAddXmlData":0},"_webSettings":{"RequiresUserInput":true,"CommunicationType":1,"AllowedEndpoints":null},"Dms":0,"DmsDocType":null,"Language":null,"UsesLocalization":false,"ProjectType":0,"IsExecuted":false,"Names":{"ValueForNone":"Alg 11 Blanco met logo"},"Descriptions":{"ValueForNone":""}},"BuildingBlocks":["1f0c771695144460a8c6d94fa2f4d43a","254f270dae08493299d5cc086d642bff"],"Relations":[],"Groups":[{"Id":"GR1ADD0C66934B4A99910982326AC85E41","Name":{"ValueForNone":"Gebruikersprofiel velden"},"Description":{"ValueForNone":""},"Fields":[{"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Naam"},"Description":{"ValueForNone":""},"Color":"green","Name":{"ValueForNone":"Organisatie - Naam"},"Id":"VV5A316B254C5647018CEE7CFB4080CCA7","AdvanceInfo":{"FieldFormat":{"CustomFormat":{},"Lettercase":0},"MappingSources":[{"FieldMappingType":4,"Name":"Organisatie.Naam","Value":"08ab664b28c7466390209e60fd3bbde4.Nam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Gemeente Molenlanden","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"},"Description":{"ValueForNone":""},"Color":"green","Name":{"ValueForNone":"Organisatie - Postadres "},"Id":"VVE2295C959D024589BD1E0DF2C8B3B80C","AdvanceInfo":{"FieldFormat":{"CustomFormat":{},"Lettercase":0},"MappingSources":[{"FieldMappingType":4,"Name":"Organisatie.Postadres ","Value":"08ab664b28c7466390209e60fd3bbde4.PostalAddress.AddressLin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Postbus 5","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Postcode"},"Description":{"ValueForNone":""},"Color":"green","Name":{"ValueForNone":"Organisatie - Postadres Postcode"},"Id":"VV30DD267DE0884C808599CB980E1E9988","AdvanceInfo":{"FieldFormat":{"CustomFormat":{},"Lettercase":0},"MappingSources":[{"FieldMappingType":4,"Name":"Organisatie.Postadres Postcode","Value":"08ab664b28c7466390209e60fd3bbde4.PostalAddress.PostalCod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2970 AA","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Plaats"},"Description":{"ValueForNone":""},"Color":"green","Name":{"ValueForNone":"Organisatie - Postadres Plaats"},"Id":"VV02A4B9C46D4945F8A8E11D6649D36364","AdvanceInfo":{"FieldFormat":{"CustomFormat":{},"Lettercase":0},"MappingSources":[{"FieldMappingType":4,"Name":"Organisatie.Postadres Plaats","Value":"08ab664b28c7466390209e60fd3bbde4.PostalAddress.City","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Bleskensgraaf","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Website 1"},"Description":{"ValueForNone":""},"Color":"green","Name":{"ValueForNone":"Organisatie - Website 1"},"Id":"VV60EC255790B54B84B860AFAB90C1B373","AdvanceInfo":{"FieldFormat":{"CustomFormat":{},"Lettercase":0},"MappingSources":[{"FieldMappingType":4,"Name":"Organisatie.Website 1","Value":"08ab664b28c7466390209e60fd3bbde4.WebSit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www.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E-mailadres 1"},"Description":{"ValueForNone":""},"Color":"green","Name":{"ValueForNone":"Organisatie - E-mailadres 1"},"Id":"VVEDC4D9D43CF84DCF8F420A3EA4F16E71","AdvanceInfo":{"FieldFormat":{"CustomFormat":{},"Lettercase":0},"MappingSources":[{"FieldMappingType":4,"Name":"Organisatie.E-mailadres 1","Value":"08ab664b28c7466390209e60fd3bbde4.Email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info@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Telefoonnummer 1"},"Description":{"ValueForNone":""},"Color":"green","Name":{"ValueForNone":"Organisatie - Telefoonnummer 1"},"Id":"VVDF298E8BDD8D42FC9579E54B0B4F5E5E","AdvanceInfo":{"FieldFormat":{"CustomFormat":{},"Lettercase":0},"MappingSources":[{"FieldMappingType":4,"Name":"Organisatie.Telefoonnummer 1","Value":"08ab664b28c7466390209e60fd3bbde4.PhoneNumber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088 75 15 000","CachedValue":null,"HyperLink":null}}],"Index":null,"Type":0,"SourceId":null},{"Id":"GR346610C97B854744B1AAED38FE716B3D","Name":{"ValueForNone":"Groep 1"},"Description":{"ValueForNone":""},"Fields":[],"Index":null,"Type":0,"SourceId":null},{"Id":"QGBD86EEF3F4A54E7FA1488C8EDDB74DC2","Name":{"ValueForNone":"Gebruikersprofiel velden"},"Description":{"ValueForNone":""},"Fields":[{"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Naam"},"Description":{"ValueForNone":""},"Color":"green","Name":{"ValueForNone":"Organisatie - Naam"},"Id":"VVC510A5CAB9C74FF9B012BDD6676EFA69","AdvanceInfo":{"FieldFormat":{"CustomFormat":{},"Lettercase":0},"MappingSources":[{"FieldMappingType":4,"Name":"Organisatie.Naam","Value":"08ab664b28c7466390209e60fd3bbde4.Nam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Gemeente Molenlanden","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"},"Description":{"ValueForNone":""},"Color":"green","Name":{"ValueForNone":"Organisatie - Postadres "},"Id":"VVFFC46BFC04234371B394ACEE14B54990","AdvanceInfo":{"FieldFormat":{"CustomFormat":{},"Lettercase":0},"MappingSources":[{"FieldMappingType":4,"Name":"Organisatie.Postadres ","Value":"08ab664b28c7466390209e60fd3bbde4.PostalAddress.AddressLin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Postbus 5","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Postcode"},"Description":{"ValueForNone":""},"Color":"green","Name":{"ValueForNone":"Organisatie - Postadres Postcode"},"Id":"VV1D18EC907C1941A09D4021A25BFFAA50","AdvanceInfo":{"FieldFormat":{"CustomFormat":{},"Lettercase":0},"MappingSources":[{"FieldMappingType":4,"Name":"Organisatie.Postadres Postcode","Value":"08ab664b28c7466390209e60fd3bbde4.PostalAddress.PostalCod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2970 AA","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Plaats"},"Description":{"ValueForNone":""},"Color":"green","Name":{"ValueForNone":"Organisatie - Postadres Plaats"},"Id":"VVE404A2BCDC144A868F679433C244BB41","AdvanceInfo":{"FieldFormat":{"CustomFormat":{},"Lettercase":0},"MappingSources":[{"FieldMappingType":4,"Name":"Organisatie.Postadres Plaats","Value":"08ab664b28c7466390209e60fd3bbde4.PostalAddress.City","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Bleskensgraaf","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Website 1"},"Description":{"ValueForNone":""},"Color":"green","Name":{"ValueForNone":"Organisatie - Website 1"},"Id":"VV3B7F9F0C8A2E423EA8171631CA75F9C1","AdvanceInfo":{"FieldFormat":{"CustomFormat":{},"Lettercase":0},"MappingSources":[{"FieldMappingType":4,"Name":"Organisatie.Website 1","Value":"08ab664b28c7466390209e60fd3bbde4.WebSit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www.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E-mailadres 1"},"Description":{"ValueForNone":""},"Color":"green","Name":{"ValueForNone":"Organisatie - E-mailadres 1"},"Id":"VV232C5830A18744409B19F0621A2E3363","AdvanceInfo":{"FieldFormat":{"CustomFormat":{},"Lettercase":0},"MappingSources":[{"FieldMappingType":4,"Name":"Organisatie.E-mailadres 1","Value":"08ab664b28c7466390209e60fd3bbde4.Email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info@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Telefoonnummer 1"},"Description":{"ValueForNone":""},"Color":"green","Name":{"ValueForNone":"Organisatie - Telefoonnummer 1"},"Id":"VVB80F6DCECF6D4C04831E38398326FDA9","AdvanceInfo":{"FieldFormat":{"CustomFormat":{},"Lettercase":0},"MappingSources":[{"FieldMappingType":4,"Name":"Organisatie.Telefoonnummer 1","Value":"08ab664b28c7466390209e60fd3bbde4.PhoneNumber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088 75 15 000","CachedValue":null,"HyperLink":null}}],"Index":null,"Type":0,"SourceId":null},{"Id":"QGEBC8763021B84D2C9D42F4DE6FDC7ECA","Name":{"ValueForNone":"Groep 1"},"Description":{"ValueForNone":""},"Fields":[],"Index":null,"Type":0,"SourceId":null}],"ConditionalFields":[],"Functions":[],"Labels":[],"SharePointSettings":{"SiteId":null,"SiteCollectionId":null,"LibraryId":null,"ContentTypeNames":null,"AvailableOnAllSites":false,"PreferredLocation":null},"SignatureLine":null,"Type":0}</p:Definition>
</file>

<file path=customXml/itemProps1.xml><?xml version="1.0" encoding="utf-8"?>
<ds:datastoreItem xmlns:ds="http://schemas.openxmlformats.org/officeDocument/2006/customXml" ds:itemID="{C848F2D3-B1E0-4629-826A-DA774D525373}">
  <ds:schemaRefs>
    <ds:schemaRef ds:uri="http://schemas.iwriter.nl/Properties"/>
  </ds:schemaRefs>
</ds:datastoreItem>
</file>

<file path=customXml/itemProps2.xml><?xml version="1.0" encoding="utf-8"?>
<ds:datastoreItem xmlns:ds="http://schemas.openxmlformats.org/officeDocument/2006/customXml" ds:itemID="{F64A2284-7C53-4274-8ABE-387DE1E32319}">
  <ds:schemaRefs>
    <ds:schemaRef ds:uri="http://schemas.openxmlformats.org/officeDocument/2006/bibliography"/>
  </ds:schemaRefs>
</ds:datastoreItem>
</file>

<file path=customXml/itemProps3.xml><?xml version="1.0" encoding="utf-8"?>
<ds:datastoreItem xmlns:ds="http://schemas.openxmlformats.org/officeDocument/2006/customXml" ds:itemID="{71821704-A709-485D-AE45-E9A9DDA7799E}">
  <ds:schemaRefs>
    <ds:schemaRef ds:uri="http://schemas.iwriter.nl/TemplateDefini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542</Words>
  <Characters>2983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Wit-de Vries</dc:creator>
  <cp:keywords/>
  <dc:description/>
  <cp:lastModifiedBy>Wille-Anne van `t Zelfde | Molenlanden</cp:lastModifiedBy>
  <cp:revision>8</cp:revision>
  <cp:lastPrinted>2018-12-10T13:06:00Z</cp:lastPrinted>
  <dcterms:created xsi:type="dcterms:W3CDTF">2020-01-07T11:44:00Z</dcterms:created>
  <dcterms:modified xsi:type="dcterms:W3CDTF">2022-09-15T11:27:00Z</dcterms:modified>
</cp:coreProperties>
</file>