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369F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>Уважаемый господин / Уважаемая госпожа!</w:t>
      </w:r>
    </w:p>
    <w:p w14:paraId="660162FA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> </w:t>
      </w:r>
    </w:p>
    <w:p w14:paraId="5E3EFC57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 xml:space="preserve">Вы зарегистрированы в нашем муниципалитете в качестве беженца с украинским гражданством. Это даёт вам право на получение денежного пособия в соответствии с Положением о приёме перемещённых лиц из Украины. Это временная договорённость на апрель, май и июнь 2022 года. </w:t>
      </w:r>
    </w:p>
    <w:p w14:paraId="3163888C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> </w:t>
      </w:r>
    </w:p>
    <w:p w14:paraId="527A2EC3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 xml:space="preserve">Чтобы перевести вам пособие, нам нужен номер вашего банковского счёта и счета ваших совершеннолетних детей, если таковые имеются. </w:t>
      </w:r>
    </w:p>
    <w:p w14:paraId="3460C8C1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>Нам также необходимо ваше согласие на передачу этих данных организации AVRES, которая затем переведёт вам средства.</w:t>
      </w:r>
    </w:p>
    <w:p w14:paraId="00026CC2" w14:textId="77777777" w:rsidR="00080A0A" w:rsidRPr="00542326" w:rsidRDefault="00080A0A" w:rsidP="00080A0A">
      <w:pPr>
        <w:pStyle w:val="xmsonormal"/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> </w:t>
      </w:r>
    </w:p>
    <w:p w14:paraId="7812FD61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Пожалуйста, укажите номер счёта ниже и подпишите согласие на передачу данных:</w:t>
      </w:r>
    </w:p>
    <w:p w14:paraId="0B8F6735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 </w:t>
      </w:r>
    </w:p>
    <w:p w14:paraId="17770BFC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Имя (Naam):</w:t>
      </w:r>
    </w:p>
    <w:p w14:paraId="4D139112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 </w:t>
      </w:r>
    </w:p>
    <w:p w14:paraId="02B1472B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Номер банковского счёта (Rekening nummer:)</w:t>
      </w:r>
    </w:p>
    <w:p w14:paraId="6603F81D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</w:p>
    <w:p w14:paraId="415252EB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 xml:space="preserve">Номер социального страхования (BSN): </w:t>
      </w:r>
    </w:p>
    <w:p w14:paraId="0E43DECF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 </w:t>
      </w:r>
    </w:p>
    <w:p w14:paraId="5CC77214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Имена совершеннолетних детей (Naam meerderjarige kinderen):</w:t>
      </w:r>
    </w:p>
    <w:p w14:paraId="6A706306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  <w:i/>
          <w:iCs/>
        </w:rPr>
      </w:pPr>
    </w:p>
    <w:p w14:paraId="7493BD62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 </w:t>
      </w:r>
    </w:p>
    <w:p w14:paraId="62D5617E" w14:textId="77777777" w:rsidR="00080A0A" w:rsidRPr="00BF7703" w:rsidRDefault="00080A0A" w:rsidP="00080A0A">
      <w:pPr>
        <w:pStyle w:val="xmsonormal"/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>Настоящим подтверждаю, что мои данные могут быть переданы в AVRES с целью выплаты пособия.</w:t>
      </w:r>
      <w:r w:rsidRPr="00BF7703">
        <w:rPr>
          <w:rFonts w:asciiTheme="minorHAnsi" w:hAnsiTheme="minorHAnsi" w:cstheme="minorHAnsi"/>
        </w:rPr>
        <w:br/>
      </w:r>
      <w:r w:rsidRPr="00BF7703">
        <w:rPr>
          <w:rFonts w:asciiTheme="minorHAnsi" w:hAnsiTheme="minorHAnsi" w:cstheme="minorHAnsi"/>
        </w:rPr>
        <w:br/>
      </w:r>
    </w:p>
    <w:p w14:paraId="2F0A1995" w14:textId="77777777" w:rsidR="00080A0A" w:rsidRPr="00BF7703" w:rsidRDefault="00080A0A" w:rsidP="00080A0A">
      <w:pPr>
        <w:rPr>
          <w:rFonts w:asciiTheme="minorHAnsi" w:hAnsiTheme="minorHAnsi" w:cstheme="minorHAnsi"/>
        </w:rPr>
      </w:pPr>
      <w:r w:rsidRPr="00BF7703">
        <w:rPr>
          <w:rFonts w:asciiTheme="minorHAnsi" w:hAnsiTheme="minorHAnsi" w:cstheme="minorHAnsi"/>
        </w:rPr>
        <w:t xml:space="preserve">Подпись (Handtekening): </w:t>
      </w:r>
    </w:p>
    <w:p w14:paraId="318437CE" w14:textId="77777777" w:rsidR="00080A0A" w:rsidRPr="00542326" w:rsidRDefault="00080A0A" w:rsidP="00080A0A">
      <w:pPr>
        <w:rPr>
          <w:rFonts w:asciiTheme="minorHAnsi" w:hAnsiTheme="minorHAnsi" w:cstheme="minorHAnsi"/>
        </w:rPr>
      </w:pPr>
    </w:p>
    <w:p w14:paraId="385DA909" w14:textId="77777777" w:rsidR="00080A0A" w:rsidRPr="00542326" w:rsidRDefault="00080A0A" w:rsidP="00080A0A">
      <w:pPr>
        <w:rPr>
          <w:rFonts w:asciiTheme="minorHAnsi" w:hAnsiTheme="minorHAnsi" w:cstheme="minorHAnsi"/>
        </w:rPr>
      </w:pPr>
    </w:p>
    <w:p w14:paraId="7C2A97E1" w14:textId="41A0DE69" w:rsidR="00080A0A" w:rsidRPr="00542326" w:rsidRDefault="00080A0A" w:rsidP="00080A0A">
      <w:pPr>
        <w:rPr>
          <w:rFonts w:asciiTheme="minorHAnsi" w:hAnsiTheme="minorHAnsi" w:cstheme="minorHAnsi"/>
        </w:rPr>
      </w:pPr>
      <w:r w:rsidRPr="00542326">
        <w:rPr>
          <w:rFonts w:asciiTheme="minorHAnsi" w:hAnsiTheme="minorHAnsi" w:cstheme="minorHAnsi"/>
        </w:rPr>
        <w:t xml:space="preserve">Этот документ вы можете отправить в муниципалитет Моленланден: </w:t>
      </w:r>
      <w:hyperlink r:id="rId6" w:history="1">
        <w:r w:rsidRPr="00542326">
          <w:rPr>
            <w:rStyle w:val="Hyperlink"/>
            <w:rFonts w:asciiTheme="minorHAnsi" w:hAnsiTheme="minorHAnsi" w:cstheme="minorHAnsi"/>
          </w:rPr>
          <w:t>leefgeld@jouwgemeente.nl</w:t>
        </w:r>
      </w:hyperlink>
    </w:p>
    <w:p w14:paraId="538139E2" w14:textId="1F9687D8" w:rsidR="00080A0A" w:rsidRPr="00542326" w:rsidRDefault="00080A0A" w:rsidP="00080A0A">
      <w:pPr>
        <w:rPr>
          <w:rFonts w:asciiTheme="minorHAnsi" w:hAnsiTheme="minorHAnsi" w:cstheme="minorHAnsi"/>
        </w:rPr>
      </w:pPr>
    </w:p>
    <w:p w14:paraId="6CE61CCB" w14:textId="52EB81D8" w:rsidR="00080A0A" w:rsidRPr="00542326" w:rsidRDefault="00080A0A" w:rsidP="00080A0A">
      <w:pPr>
        <w:rPr>
          <w:rFonts w:asciiTheme="minorHAnsi" w:hAnsiTheme="minorHAnsi" w:cstheme="minorHAnsi"/>
        </w:rPr>
      </w:pPr>
    </w:p>
    <w:p w14:paraId="2FE11D1A" w14:textId="6A263BEB" w:rsidR="00080A0A" w:rsidRPr="00542326" w:rsidRDefault="00080A0A" w:rsidP="00080A0A">
      <w:pPr>
        <w:rPr>
          <w:rFonts w:asciiTheme="minorHAnsi" w:hAnsiTheme="minorHAnsi" w:cstheme="minorHAnsi"/>
        </w:rPr>
      </w:pPr>
    </w:p>
    <w:p w14:paraId="57D59F87" w14:textId="3955F33B" w:rsidR="00080A0A" w:rsidRPr="00542326" w:rsidRDefault="00080A0A" w:rsidP="00080A0A">
      <w:pPr>
        <w:rPr>
          <w:rFonts w:asciiTheme="minorHAnsi" w:hAnsiTheme="minorHAnsi" w:cstheme="minorHAnsi"/>
        </w:rPr>
      </w:pPr>
    </w:p>
    <w:sectPr w:rsidR="00080A0A" w:rsidRPr="00542326" w:rsidSect="00080A0A">
      <w:headerReference w:type="default" r:id="rId7"/>
      <w:foot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CF5" w14:textId="77777777" w:rsidR="00770BFF" w:rsidRDefault="00770BFF" w:rsidP="00080A0A">
      <w:r>
        <w:separator/>
      </w:r>
    </w:p>
  </w:endnote>
  <w:endnote w:type="continuationSeparator" w:id="0">
    <w:p w14:paraId="6E02C37E" w14:textId="77777777" w:rsidR="00770BFF" w:rsidRDefault="00770BFF" w:rsidP="000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  <w:t>Муниципалитет Моленланден • а/я 5  • 2970 AA Блескенсграф</w:t>
    </w:r>
    <w:r>
      <w:rPr>
        <w:color w:val="69BDEB"/>
        <w:sz w:val="18"/>
        <w:szCs w:val="18"/>
      </w:rPr>
      <w:tab/>
    </w:r>
    <w:r>
      <w:rPr>
        <w:noProof/>
        <w:lang w:eastAsia="ru-RU"/>
      </w:rPr>
      <w:drawing>
        <wp:anchor distT="0" distB="0" distL="114300" distR="114300" simplePos="0" relativeHeight="251661312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  <w:t>www.molenlanden.nl • info@molenlanden.nl • 088 75 15 000</w:t>
    </w:r>
    <w:r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25ED" w14:textId="77777777" w:rsidR="00770BFF" w:rsidRDefault="00770BFF" w:rsidP="00080A0A">
      <w:r>
        <w:separator/>
      </w:r>
    </w:p>
  </w:footnote>
  <w:footnote w:type="continuationSeparator" w:id="0">
    <w:p w14:paraId="148A64D0" w14:textId="77777777" w:rsidR="00770BFF" w:rsidRDefault="00770BFF" w:rsidP="0008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3015D4"/>
    <w:rsid w:val="00450AA0"/>
    <w:rsid w:val="00542326"/>
    <w:rsid w:val="0058429C"/>
    <w:rsid w:val="00770BFF"/>
    <w:rsid w:val="008B02EC"/>
    <w:rsid w:val="009E7D5A"/>
    <w:rsid w:val="00A200ED"/>
    <w:rsid w:val="00BF7703"/>
    <w:rsid w:val="00F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CEB61"/>
  <w15:docId w15:val="{3DF92BBA-1A35-4E61-8D84-200A4369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fgeld@jouwgemeent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Elycio Tekst &amp; Vertaling</cp:lastModifiedBy>
  <cp:revision>2</cp:revision>
  <dcterms:created xsi:type="dcterms:W3CDTF">2022-04-22T09:44:00Z</dcterms:created>
  <dcterms:modified xsi:type="dcterms:W3CDTF">2022-04-22T09:44:00Z</dcterms:modified>
</cp:coreProperties>
</file>