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1B2E" w14:textId="19556281" w:rsidR="002106FF" w:rsidRPr="00893EB1" w:rsidRDefault="00131149" w:rsidP="00131149">
      <w:pPr>
        <w:rPr>
          <w:rFonts w:asciiTheme="minorHAnsi" w:hAnsiTheme="minorHAnsi" w:cstheme="minorHAnsi"/>
          <w:lang w:val="uk-UA"/>
        </w:rPr>
      </w:pPr>
      <w:r w:rsidRPr="008B0F10">
        <w:rPr>
          <w:rFonts w:asciiTheme="minorHAnsi" w:hAnsiTheme="minorHAnsi" w:cstheme="minorHAnsi"/>
          <w:lang w:val="uk-UA"/>
        </w:rPr>
        <w:t>Шановний пане</w:t>
      </w:r>
      <w:r w:rsidR="00E236D4" w:rsidRPr="008B0F10">
        <w:rPr>
          <w:rFonts w:asciiTheme="minorHAnsi" w:hAnsiTheme="minorHAnsi" w:cstheme="minorHAnsi"/>
          <w:lang w:val="uk-UA"/>
        </w:rPr>
        <w:t>/ Ш</w:t>
      </w:r>
      <w:r w:rsidR="00FB6E7F" w:rsidRPr="008B0F10">
        <w:rPr>
          <w:rFonts w:asciiTheme="minorHAnsi" w:hAnsiTheme="minorHAnsi" w:cstheme="minorHAnsi"/>
          <w:lang w:val="uk-UA"/>
        </w:rPr>
        <w:t xml:space="preserve">ановна </w:t>
      </w:r>
      <w:r w:rsidRPr="008B0F10">
        <w:rPr>
          <w:rFonts w:asciiTheme="minorHAnsi" w:hAnsiTheme="minorHAnsi" w:cstheme="minorHAnsi"/>
          <w:lang w:val="uk-UA"/>
        </w:rPr>
        <w:t>пані</w:t>
      </w:r>
      <w:r w:rsidR="00FB6E7F" w:rsidRPr="008B0F10">
        <w:rPr>
          <w:rFonts w:asciiTheme="minorHAnsi" w:hAnsiTheme="minorHAnsi" w:cstheme="minorHAnsi"/>
          <w:lang w:val="uk-UA"/>
        </w:rPr>
        <w:t>!</w:t>
      </w:r>
      <w:r w:rsidRPr="008B0F10">
        <w:rPr>
          <w:rFonts w:asciiTheme="minorHAnsi" w:hAnsiTheme="minorHAnsi" w:cstheme="minorHAnsi"/>
          <w:lang w:val="uk-UA"/>
        </w:rPr>
        <w:br/>
        <w:t> </w:t>
      </w:r>
      <w:r w:rsidRPr="008B0F10">
        <w:rPr>
          <w:rFonts w:asciiTheme="minorHAnsi" w:hAnsiTheme="minorHAnsi" w:cstheme="minorHAnsi"/>
          <w:lang w:val="uk-UA"/>
        </w:rPr>
        <w:br/>
        <w:t xml:space="preserve">Ви зареєстровані в нашому муніципалітеті і є біженцем </w:t>
      </w:r>
      <w:r w:rsidR="00526000">
        <w:rPr>
          <w:rFonts w:asciiTheme="minorHAnsi" w:hAnsiTheme="minorHAnsi" w:cstheme="minorHAnsi"/>
          <w:lang w:val="uk-UA"/>
        </w:rPr>
        <w:t>з українським</w:t>
      </w:r>
      <w:r w:rsidRPr="008B0F10">
        <w:rPr>
          <w:rFonts w:asciiTheme="minorHAnsi" w:hAnsiTheme="minorHAnsi" w:cstheme="minorHAnsi"/>
          <w:lang w:val="uk-UA"/>
        </w:rPr>
        <w:t xml:space="preserve"> </w:t>
      </w:r>
      <w:r w:rsidR="00526000">
        <w:rPr>
          <w:rFonts w:asciiTheme="minorHAnsi" w:hAnsiTheme="minorHAnsi" w:cstheme="minorHAnsi"/>
          <w:lang w:val="uk-UA"/>
        </w:rPr>
        <w:t>громадянством</w:t>
      </w:r>
      <w:r w:rsidRPr="008B0F10">
        <w:rPr>
          <w:rFonts w:asciiTheme="minorHAnsi" w:hAnsiTheme="minorHAnsi" w:cstheme="minorHAnsi"/>
          <w:lang w:val="uk-UA"/>
        </w:rPr>
        <w:t xml:space="preserve">. Тоді ви маєте право на грошову допомогу відповідно до Положення про прийом переміщених осіб </w:t>
      </w:r>
      <w:r w:rsidR="00BA0CAC" w:rsidRPr="008B0F10">
        <w:rPr>
          <w:rFonts w:asciiTheme="minorHAnsi" w:hAnsiTheme="minorHAnsi" w:cstheme="minorHAnsi"/>
          <w:lang w:val="uk-UA"/>
        </w:rPr>
        <w:t>з України</w:t>
      </w:r>
      <w:r w:rsidRPr="008B0F10">
        <w:rPr>
          <w:rFonts w:asciiTheme="minorHAnsi" w:hAnsiTheme="minorHAnsi" w:cstheme="minorHAnsi"/>
          <w:lang w:val="uk-UA"/>
        </w:rPr>
        <w:t>. Це тимчасова угода на квітень, травень та червень 2022 року.</w:t>
      </w:r>
      <w:r w:rsidRPr="008B0F10">
        <w:rPr>
          <w:rFonts w:asciiTheme="minorHAnsi" w:hAnsiTheme="minorHAnsi" w:cstheme="minorHAnsi"/>
          <w:lang w:val="uk-UA"/>
        </w:rPr>
        <w:br/>
        <w:t> </w:t>
      </w:r>
      <w:r w:rsidRPr="008B0F10">
        <w:rPr>
          <w:rFonts w:asciiTheme="minorHAnsi" w:hAnsiTheme="minorHAnsi" w:cstheme="minorHAnsi"/>
          <w:lang w:val="uk-UA"/>
        </w:rPr>
        <w:br/>
        <w:t xml:space="preserve">Щоб перерахувати вам </w:t>
      </w:r>
      <w:r w:rsidR="00BA0CAC" w:rsidRPr="008B0F10">
        <w:rPr>
          <w:rFonts w:asciiTheme="minorHAnsi" w:hAnsiTheme="minorHAnsi" w:cstheme="minorHAnsi"/>
          <w:lang w:val="uk-UA"/>
        </w:rPr>
        <w:t>допомогу</w:t>
      </w:r>
      <w:r w:rsidRPr="008B0F10">
        <w:rPr>
          <w:rFonts w:asciiTheme="minorHAnsi" w:hAnsiTheme="minorHAnsi" w:cstheme="minorHAnsi"/>
          <w:lang w:val="uk-UA"/>
        </w:rPr>
        <w:t>, нам потрібен номер вашого банківського рахунку та номер</w:t>
      </w:r>
      <w:r w:rsidR="00BA0CAC" w:rsidRPr="008B0F10">
        <w:rPr>
          <w:rFonts w:asciiTheme="minorHAnsi" w:hAnsiTheme="minorHAnsi" w:cstheme="minorHAnsi"/>
          <w:lang w:val="uk-UA"/>
        </w:rPr>
        <w:t>и рахунків</w:t>
      </w:r>
      <w:r w:rsidRPr="008B0F10">
        <w:rPr>
          <w:rFonts w:asciiTheme="minorHAnsi" w:hAnsiTheme="minorHAnsi" w:cstheme="minorHAnsi"/>
          <w:lang w:val="uk-UA"/>
        </w:rPr>
        <w:t xml:space="preserve"> будь-яких повнолітніх дітей.</w:t>
      </w:r>
      <w:r w:rsidRPr="008B0F10">
        <w:rPr>
          <w:rFonts w:asciiTheme="minorHAnsi" w:hAnsiTheme="minorHAnsi" w:cstheme="minorHAnsi"/>
          <w:lang w:val="uk-UA"/>
        </w:rPr>
        <w:br/>
        <w:t>Нам також потрібна ваша згода, щоб поділитися цією інформацією з AVRES, як</w:t>
      </w:r>
      <w:r w:rsidR="00BA0CAC" w:rsidRPr="008B0F10">
        <w:rPr>
          <w:rFonts w:asciiTheme="minorHAnsi" w:hAnsiTheme="minorHAnsi" w:cstheme="minorHAnsi"/>
          <w:lang w:val="uk-UA"/>
        </w:rPr>
        <w:t>а</w:t>
      </w:r>
      <w:r w:rsidRPr="008B0F10">
        <w:rPr>
          <w:rFonts w:asciiTheme="minorHAnsi" w:hAnsiTheme="minorHAnsi" w:cstheme="minorHAnsi"/>
          <w:lang w:val="uk-UA"/>
        </w:rPr>
        <w:t xml:space="preserve"> потім переведе вам гроші.</w:t>
      </w:r>
      <w:r w:rsidRPr="008B0F10">
        <w:rPr>
          <w:rFonts w:asciiTheme="minorHAnsi" w:hAnsiTheme="minorHAnsi" w:cstheme="minorHAnsi"/>
          <w:lang w:val="uk-UA"/>
        </w:rPr>
        <w:br/>
        <w:t> </w:t>
      </w:r>
      <w:r w:rsidRPr="008B0F10">
        <w:rPr>
          <w:rFonts w:asciiTheme="minorHAnsi" w:hAnsiTheme="minorHAnsi" w:cstheme="minorHAnsi"/>
          <w:lang w:val="uk-UA"/>
        </w:rPr>
        <w:br/>
        <w:t>Будь ласка, введіть н</w:t>
      </w:r>
      <w:r w:rsidR="00BA0CAC" w:rsidRPr="008B0F10">
        <w:rPr>
          <w:rFonts w:asciiTheme="minorHAnsi" w:hAnsiTheme="minorHAnsi" w:cstheme="minorHAnsi"/>
          <w:lang w:val="uk-UA"/>
        </w:rPr>
        <w:t>омер рахунку нижче та підпишіть дозвіл на передачу даних</w:t>
      </w:r>
      <w:r w:rsidRPr="008B0F10">
        <w:rPr>
          <w:rFonts w:asciiTheme="minorHAnsi" w:hAnsiTheme="minorHAnsi" w:cstheme="minorHAnsi"/>
          <w:lang w:val="uk-UA"/>
        </w:rPr>
        <w:t>:</w:t>
      </w:r>
      <w:r w:rsidRPr="008B0F10">
        <w:rPr>
          <w:rFonts w:asciiTheme="minorHAnsi" w:hAnsiTheme="minorHAnsi" w:cstheme="minorHAnsi"/>
          <w:lang w:val="uk-UA"/>
        </w:rPr>
        <w:br/>
        <w:t> </w:t>
      </w:r>
      <w:r w:rsidRPr="008B0F10">
        <w:rPr>
          <w:rFonts w:asciiTheme="minorHAnsi" w:hAnsiTheme="minorHAnsi" w:cstheme="minorHAnsi"/>
          <w:lang w:val="uk-UA"/>
        </w:rPr>
        <w:br/>
      </w:r>
      <w:r w:rsidRPr="00893EB1">
        <w:rPr>
          <w:rFonts w:asciiTheme="minorHAnsi" w:hAnsiTheme="minorHAnsi" w:cstheme="minorHAnsi"/>
          <w:lang w:val="uk-UA"/>
        </w:rPr>
        <w:t> </w:t>
      </w:r>
      <w:r w:rsidRPr="00893EB1">
        <w:rPr>
          <w:rFonts w:asciiTheme="minorHAnsi" w:hAnsiTheme="minorHAnsi" w:cstheme="minorHAnsi"/>
          <w:lang w:val="uk-UA"/>
        </w:rPr>
        <w:br/>
        <w:t>Ім'я</w:t>
      </w:r>
      <w:r w:rsidR="002106FF" w:rsidRPr="00893EB1">
        <w:rPr>
          <w:rFonts w:asciiTheme="minorHAnsi" w:hAnsiTheme="minorHAnsi" w:cstheme="minorHAnsi"/>
          <w:lang w:val="uk-UA"/>
        </w:rPr>
        <w:t xml:space="preserve"> (Naam)</w:t>
      </w:r>
      <w:r w:rsidRPr="00893EB1">
        <w:rPr>
          <w:rFonts w:asciiTheme="minorHAnsi" w:hAnsiTheme="minorHAnsi" w:cstheme="minorHAnsi"/>
          <w:lang w:val="uk-UA"/>
        </w:rPr>
        <w:t>:</w:t>
      </w:r>
      <w:r w:rsidRPr="00893EB1">
        <w:rPr>
          <w:rFonts w:asciiTheme="minorHAnsi" w:hAnsiTheme="minorHAnsi" w:cstheme="minorHAnsi"/>
          <w:lang w:val="uk-UA"/>
        </w:rPr>
        <w:br/>
      </w:r>
    </w:p>
    <w:p w14:paraId="5F83E450" w14:textId="50BE0113" w:rsidR="002106FF" w:rsidRPr="00893EB1" w:rsidRDefault="002106FF" w:rsidP="00131149">
      <w:pPr>
        <w:rPr>
          <w:rFonts w:asciiTheme="minorHAnsi" w:hAnsiTheme="minorHAnsi" w:cstheme="minorHAnsi"/>
          <w:lang w:val="uk-UA"/>
        </w:rPr>
      </w:pPr>
      <w:r w:rsidRPr="00893EB1">
        <w:rPr>
          <w:rFonts w:asciiTheme="minorHAnsi" w:hAnsiTheme="minorHAnsi" w:cstheme="minorHAnsi"/>
          <w:lang w:val="uk-UA"/>
        </w:rPr>
        <w:t>Номер рахунку (Rekening nummer):</w:t>
      </w:r>
      <w:r w:rsidRPr="00893EB1">
        <w:rPr>
          <w:rFonts w:asciiTheme="minorHAnsi" w:hAnsiTheme="minorHAnsi" w:cstheme="minorHAnsi"/>
          <w:lang w:val="uk-UA"/>
        </w:rPr>
        <w:br/>
      </w:r>
      <w:r w:rsidR="00131149" w:rsidRPr="00893EB1">
        <w:rPr>
          <w:rFonts w:asciiTheme="minorHAnsi" w:hAnsiTheme="minorHAnsi" w:cstheme="minorHAnsi"/>
          <w:lang w:val="uk-UA"/>
        </w:rPr>
        <w:t> </w:t>
      </w:r>
      <w:r w:rsidR="00131149" w:rsidRPr="00893EB1">
        <w:rPr>
          <w:rFonts w:asciiTheme="minorHAnsi" w:hAnsiTheme="minorHAnsi" w:cstheme="minorHAnsi"/>
          <w:lang w:val="uk-UA"/>
        </w:rPr>
        <w:br/>
        <w:t xml:space="preserve">Номер </w:t>
      </w:r>
      <w:r w:rsidR="00653EA4" w:rsidRPr="00893EB1">
        <w:rPr>
          <w:rFonts w:asciiTheme="minorHAnsi" w:hAnsiTheme="minorHAnsi" w:cstheme="minorHAnsi"/>
          <w:lang w:val="uk-UA"/>
        </w:rPr>
        <w:t>соціального страхування</w:t>
      </w:r>
      <w:r w:rsidRPr="00893EB1">
        <w:rPr>
          <w:rFonts w:asciiTheme="minorHAnsi" w:hAnsiTheme="minorHAnsi" w:cstheme="minorHAnsi"/>
          <w:lang w:val="uk-UA"/>
        </w:rPr>
        <w:t xml:space="preserve"> (BSN)</w:t>
      </w:r>
      <w:r w:rsidR="00131149" w:rsidRPr="00893EB1">
        <w:rPr>
          <w:rFonts w:asciiTheme="minorHAnsi" w:hAnsiTheme="minorHAnsi" w:cstheme="minorHAnsi"/>
          <w:lang w:val="uk-UA"/>
        </w:rPr>
        <w:t>:</w:t>
      </w:r>
      <w:r w:rsidR="00131149" w:rsidRPr="00893EB1">
        <w:rPr>
          <w:rFonts w:asciiTheme="minorHAnsi" w:hAnsiTheme="minorHAnsi" w:cstheme="minorHAnsi"/>
          <w:lang w:val="uk-UA"/>
        </w:rPr>
        <w:br/>
        <w:t> </w:t>
      </w:r>
      <w:r w:rsidR="00131149" w:rsidRPr="00893EB1">
        <w:rPr>
          <w:rFonts w:asciiTheme="minorHAnsi" w:hAnsiTheme="minorHAnsi" w:cstheme="minorHAnsi"/>
          <w:lang w:val="uk-UA"/>
        </w:rPr>
        <w:br/>
      </w:r>
      <w:r w:rsidR="00067D5D" w:rsidRPr="00893EB1">
        <w:rPr>
          <w:rFonts w:asciiTheme="minorHAnsi" w:hAnsiTheme="minorHAnsi" w:cstheme="minorHAnsi"/>
          <w:lang w:val="uk-UA"/>
        </w:rPr>
        <w:t>Імена повнолітніх</w:t>
      </w:r>
      <w:r w:rsidRPr="00893EB1">
        <w:rPr>
          <w:rFonts w:asciiTheme="minorHAnsi" w:hAnsiTheme="minorHAnsi" w:cstheme="minorHAnsi"/>
          <w:lang w:val="uk-UA"/>
        </w:rPr>
        <w:t xml:space="preserve"> дітей (Naam meerderjarige kinderen)</w:t>
      </w:r>
      <w:r w:rsidR="00131149" w:rsidRPr="00893EB1">
        <w:rPr>
          <w:rFonts w:asciiTheme="minorHAnsi" w:hAnsiTheme="minorHAnsi" w:cstheme="minorHAnsi"/>
          <w:lang w:val="uk-UA"/>
        </w:rPr>
        <w:t> </w:t>
      </w:r>
      <w:r w:rsidR="00131149" w:rsidRPr="00893EB1">
        <w:rPr>
          <w:rFonts w:asciiTheme="minorHAnsi" w:hAnsiTheme="minorHAnsi" w:cstheme="minorHAnsi"/>
          <w:lang w:val="uk-UA"/>
        </w:rPr>
        <w:br/>
        <w:t> </w:t>
      </w:r>
    </w:p>
    <w:p w14:paraId="2210F596" w14:textId="1CFA357E" w:rsidR="002106FF" w:rsidRPr="00893EB1" w:rsidRDefault="00131149" w:rsidP="00131149">
      <w:pPr>
        <w:rPr>
          <w:rFonts w:asciiTheme="minorHAnsi" w:hAnsiTheme="minorHAnsi" w:cstheme="minorHAnsi"/>
          <w:lang w:val="uk-UA"/>
        </w:rPr>
      </w:pPr>
      <w:r w:rsidRPr="00893EB1">
        <w:rPr>
          <w:rFonts w:asciiTheme="minorHAnsi" w:hAnsiTheme="minorHAnsi" w:cstheme="minorHAnsi"/>
          <w:lang w:val="uk-UA"/>
        </w:rPr>
        <w:br/>
        <w:t xml:space="preserve">Цим я заявляю, що дані можуть бути передані AVRES з метою виплати </w:t>
      </w:r>
      <w:r w:rsidR="00BA0CAC" w:rsidRPr="00893EB1">
        <w:rPr>
          <w:rFonts w:asciiTheme="minorHAnsi" w:hAnsiTheme="minorHAnsi" w:cstheme="minorHAnsi"/>
          <w:lang w:val="uk-UA"/>
        </w:rPr>
        <w:t>допомоги</w:t>
      </w:r>
      <w:r w:rsidRPr="00893EB1">
        <w:rPr>
          <w:rFonts w:asciiTheme="minorHAnsi" w:hAnsiTheme="minorHAnsi" w:cstheme="minorHAnsi"/>
          <w:lang w:val="uk-UA"/>
        </w:rPr>
        <w:t>.</w:t>
      </w:r>
      <w:r w:rsidRPr="00893EB1">
        <w:rPr>
          <w:rFonts w:asciiTheme="minorHAnsi" w:hAnsiTheme="minorHAnsi" w:cstheme="minorHAnsi"/>
          <w:lang w:val="uk-UA"/>
        </w:rPr>
        <w:br/>
        <w:t> </w:t>
      </w:r>
    </w:p>
    <w:p w14:paraId="57D59F87" w14:textId="7FAA3482" w:rsidR="00080A0A" w:rsidRPr="00893EB1" w:rsidRDefault="00131149" w:rsidP="00131149">
      <w:pPr>
        <w:rPr>
          <w:rFonts w:asciiTheme="minorHAnsi" w:hAnsiTheme="minorHAnsi" w:cstheme="minorHAnsi"/>
          <w:lang w:val="uk-UA"/>
        </w:rPr>
      </w:pPr>
      <w:r w:rsidRPr="00893EB1">
        <w:rPr>
          <w:rFonts w:asciiTheme="minorHAnsi" w:hAnsiTheme="minorHAnsi" w:cstheme="minorHAnsi"/>
          <w:lang w:val="uk-UA"/>
        </w:rPr>
        <w:br/>
        <w:t>Підпис</w:t>
      </w:r>
      <w:r w:rsidR="002106FF" w:rsidRPr="00893EB1">
        <w:rPr>
          <w:rFonts w:asciiTheme="minorHAnsi" w:hAnsiTheme="minorHAnsi" w:cstheme="minorHAnsi"/>
          <w:lang w:val="uk-UA"/>
        </w:rPr>
        <w:t xml:space="preserve"> (Handtekening)</w:t>
      </w:r>
      <w:r w:rsidRPr="00893EB1">
        <w:rPr>
          <w:rFonts w:asciiTheme="minorHAnsi" w:hAnsiTheme="minorHAnsi" w:cstheme="minorHAnsi"/>
          <w:lang w:val="uk-UA"/>
        </w:rPr>
        <w:t>:</w:t>
      </w:r>
    </w:p>
    <w:p w14:paraId="5C6C1F2B" w14:textId="77777777" w:rsidR="002106FF" w:rsidRPr="008B0F10" w:rsidRDefault="002106FF" w:rsidP="00131149">
      <w:pPr>
        <w:rPr>
          <w:rFonts w:asciiTheme="minorHAnsi" w:hAnsiTheme="minorHAnsi" w:cstheme="minorHAnsi"/>
          <w:lang w:val="uk-UA"/>
        </w:rPr>
      </w:pPr>
    </w:p>
    <w:p w14:paraId="3AF499DA" w14:textId="77777777" w:rsidR="002106FF" w:rsidRPr="008B0F10" w:rsidRDefault="002106FF" w:rsidP="00131149">
      <w:pPr>
        <w:rPr>
          <w:rFonts w:asciiTheme="minorHAnsi" w:hAnsiTheme="minorHAnsi" w:cstheme="minorHAnsi"/>
          <w:lang w:val="uk-UA"/>
        </w:rPr>
      </w:pPr>
    </w:p>
    <w:p w14:paraId="54BF02E1" w14:textId="5F1D32FD" w:rsidR="002106FF" w:rsidRPr="008B0F10" w:rsidRDefault="002106FF" w:rsidP="00131149">
      <w:pPr>
        <w:rPr>
          <w:rFonts w:asciiTheme="minorHAnsi" w:hAnsiTheme="minorHAnsi" w:cstheme="minorHAnsi"/>
          <w:lang w:val="uk-UA"/>
        </w:rPr>
      </w:pPr>
      <w:r w:rsidRPr="008B0F10">
        <w:rPr>
          <w:rFonts w:asciiTheme="minorHAnsi" w:hAnsiTheme="minorHAnsi" w:cstheme="minorHAnsi"/>
          <w:lang w:val="uk-UA"/>
        </w:rPr>
        <w:t xml:space="preserve">Цей документ ви можете надіслати до муніципалітету Моленланден: </w:t>
      </w:r>
      <w:hyperlink r:id="rId6" w:history="1">
        <w:r w:rsidRPr="008B0F10">
          <w:rPr>
            <w:rStyle w:val="Hyperlink"/>
            <w:rFonts w:asciiTheme="minorHAnsi" w:hAnsiTheme="minorHAnsi" w:cstheme="minorHAnsi"/>
            <w:lang w:val="uk-UA"/>
          </w:rPr>
          <w:t>leefgeld@jouwgemeente.nl</w:t>
        </w:r>
      </w:hyperlink>
    </w:p>
    <w:p w14:paraId="3FCB0E52" w14:textId="77777777" w:rsidR="002106FF" w:rsidRPr="008B0F10" w:rsidRDefault="002106FF" w:rsidP="00131149">
      <w:pPr>
        <w:rPr>
          <w:rFonts w:asciiTheme="minorHAnsi" w:hAnsiTheme="minorHAnsi" w:cstheme="minorHAnsi"/>
          <w:lang w:val="uk-UA"/>
        </w:rPr>
      </w:pPr>
    </w:p>
    <w:sectPr w:rsidR="002106FF" w:rsidRPr="008B0F10" w:rsidSect="00080A0A">
      <w:headerReference w:type="default" r:id="rId7"/>
      <w:footerReference w:type="default" r:id="rId8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59E05" w14:textId="77777777" w:rsidR="004E5769" w:rsidRDefault="004E5769" w:rsidP="00080A0A">
      <w:r>
        <w:separator/>
      </w:r>
    </w:p>
  </w:endnote>
  <w:endnote w:type="continuationSeparator" w:id="0">
    <w:p w14:paraId="7B70858B" w14:textId="77777777" w:rsidR="004E5769" w:rsidRDefault="004E5769" w:rsidP="00080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Gemeente Molenlanden • Postbus 5  • 2970 AA Bleskensgraaf</w:t>
    </w:r>
    <w:r w:rsidRPr="004E507F">
      <w:rPr>
        <w:color w:val="69BDEB"/>
        <w:sz w:val="18"/>
        <w:szCs w:val="18"/>
      </w:rPr>
      <w:tab/>
    </w:r>
    <w:r>
      <w:rPr>
        <w:noProof/>
        <w:lang w:val="ru-RU" w:eastAsia="ru-RU"/>
      </w:rPr>
      <w:drawing>
        <wp:anchor distT="0" distB="0" distL="114300" distR="114300" simplePos="0" relativeHeight="251661312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</w:rPr>
      <w:tab/>
    </w:r>
    <w:r w:rsidRPr="004E507F">
      <w:rPr>
        <w:color w:val="69BDEB"/>
        <w:sz w:val="18"/>
        <w:szCs w:val="18"/>
      </w:rPr>
      <w:t>www.molenlanden.nl • info@molenlanden.nl • 088 75 15 000</w:t>
    </w:r>
    <w:r w:rsidRPr="004E507F">
      <w:rPr>
        <w:color w:val="69BDEB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5174" w14:textId="77777777" w:rsidR="004E5769" w:rsidRDefault="004E5769" w:rsidP="00080A0A">
      <w:r>
        <w:separator/>
      </w:r>
    </w:p>
  </w:footnote>
  <w:footnote w:type="continuationSeparator" w:id="0">
    <w:p w14:paraId="5DADB70E" w14:textId="77777777" w:rsidR="004E5769" w:rsidRDefault="004E5769" w:rsidP="00080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67D5D"/>
    <w:rsid w:val="00080A0A"/>
    <w:rsid w:val="00131149"/>
    <w:rsid w:val="002106FF"/>
    <w:rsid w:val="00432213"/>
    <w:rsid w:val="00450AA0"/>
    <w:rsid w:val="004E5769"/>
    <w:rsid w:val="00526000"/>
    <w:rsid w:val="00653EA4"/>
    <w:rsid w:val="00893EB1"/>
    <w:rsid w:val="008B02EC"/>
    <w:rsid w:val="008B0F10"/>
    <w:rsid w:val="00920537"/>
    <w:rsid w:val="00A200ED"/>
    <w:rsid w:val="00BA0CAC"/>
    <w:rsid w:val="00E236D4"/>
    <w:rsid w:val="00F36601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8CEB61"/>
  <w15:docId w15:val="{3DF92BBA-1A35-4E61-8D84-200A4369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efgeld@jouwgemeente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831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Elycio Tekst &amp; Vertaling</cp:lastModifiedBy>
  <cp:revision>2</cp:revision>
  <dcterms:created xsi:type="dcterms:W3CDTF">2022-04-22T09:49:00Z</dcterms:created>
  <dcterms:modified xsi:type="dcterms:W3CDTF">2022-04-22T09:49:00Z</dcterms:modified>
</cp:coreProperties>
</file>