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369F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>Dear Sir or Madam,</w:t>
      </w:r>
    </w:p>
    <w:p w14:paraId="660162FA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> </w:t>
      </w:r>
    </w:p>
    <w:p w14:paraId="5E3EFC57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 xml:space="preserve">You are registered in our municipality as a refugee with Ukrainian nationality. This means that you are entitled to a financial allowance in accordance with the Regulation for the Reception of displaced persons from the Ukraine. This is a temporary arrangement that is in place for the months of April, May and June 2022. </w:t>
      </w:r>
    </w:p>
    <w:p w14:paraId="3163888C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> </w:t>
      </w:r>
    </w:p>
    <w:p w14:paraId="527A2EC3" w14:textId="421880A1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 xml:space="preserve">We need your bank account number and that of your adult children, if any, so that </w:t>
      </w:r>
      <w:r w:rsidR="005D008A">
        <w:rPr>
          <w:rFonts w:ascii="Lucida Sans" w:hAnsi="Lucida Sans"/>
          <w:lang w:val="en-GB"/>
        </w:rPr>
        <w:t xml:space="preserve">this </w:t>
      </w:r>
      <w:r w:rsidRPr="005D008A">
        <w:rPr>
          <w:rFonts w:ascii="Lucida Sans" w:hAnsi="Lucida Sans"/>
          <w:lang w:val="en-GB"/>
        </w:rPr>
        <w:t xml:space="preserve">payment </w:t>
      </w:r>
      <w:r w:rsidR="005D008A">
        <w:rPr>
          <w:rFonts w:ascii="Lucida Sans" w:hAnsi="Lucida Sans"/>
          <w:lang w:val="en-GB"/>
        </w:rPr>
        <w:t xml:space="preserve">can be sent </w:t>
      </w:r>
      <w:r w:rsidRPr="005D008A">
        <w:rPr>
          <w:rFonts w:ascii="Lucida Sans" w:hAnsi="Lucida Sans"/>
          <w:lang w:val="en-GB"/>
        </w:rPr>
        <w:t xml:space="preserve">to you. </w:t>
      </w:r>
    </w:p>
    <w:p w14:paraId="3460C8C1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>We also need your permission to share this information with AVRES, who will then transfer the money to you.</w:t>
      </w:r>
    </w:p>
    <w:p w14:paraId="00026CC2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> </w:t>
      </w:r>
    </w:p>
    <w:p w14:paraId="7812FD61" w14:textId="60977E83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 xml:space="preserve">Please enter the account </w:t>
      </w:r>
      <w:r w:rsidR="00C43A65">
        <w:rPr>
          <w:rFonts w:ascii="Lucida Sans" w:hAnsi="Lucida Sans"/>
          <w:lang w:val="en-GB"/>
        </w:rPr>
        <w:t>details</w:t>
      </w:r>
      <w:r w:rsidRPr="005D008A">
        <w:rPr>
          <w:rFonts w:ascii="Lucida Sans" w:hAnsi="Lucida Sans"/>
          <w:lang w:val="en-GB"/>
        </w:rPr>
        <w:t xml:space="preserve"> below and sign where indicated:</w:t>
      </w:r>
    </w:p>
    <w:p w14:paraId="0B8F6735" w14:textId="77777777" w:rsidR="00080A0A" w:rsidRPr="005D008A" w:rsidRDefault="00080A0A" w:rsidP="00080A0A">
      <w:pPr>
        <w:pStyle w:val="xmsonormal"/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> </w:t>
      </w:r>
    </w:p>
    <w:p w14:paraId="17770BFC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r w:rsidRPr="006B6968">
        <w:rPr>
          <w:rFonts w:ascii="Lucida Sans" w:hAnsi="Lucida Sans"/>
        </w:rPr>
        <w:t>Name (Naam):</w:t>
      </w:r>
    </w:p>
    <w:p w14:paraId="4D139112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r w:rsidRPr="006B6968">
        <w:rPr>
          <w:rFonts w:ascii="Lucida Sans" w:hAnsi="Lucida Sans"/>
        </w:rPr>
        <w:t> </w:t>
      </w:r>
    </w:p>
    <w:p w14:paraId="02B1472B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r w:rsidRPr="006B6968">
        <w:rPr>
          <w:rFonts w:ascii="Lucida Sans" w:hAnsi="Lucida Sans"/>
        </w:rPr>
        <w:t xml:space="preserve">Account </w:t>
      </w:r>
      <w:proofErr w:type="spellStart"/>
      <w:r w:rsidRPr="006B6968">
        <w:rPr>
          <w:rFonts w:ascii="Lucida Sans" w:hAnsi="Lucida Sans"/>
        </w:rPr>
        <w:t>number</w:t>
      </w:r>
      <w:proofErr w:type="spellEnd"/>
      <w:r w:rsidRPr="006B6968">
        <w:rPr>
          <w:rFonts w:ascii="Lucida Sans" w:hAnsi="Lucida Sans"/>
        </w:rPr>
        <w:t xml:space="preserve"> (Rekening nummer):</w:t>
      </w:r>
    </w:p>
    <w:p w14:paraId="6603F81D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</w:p>
    <w:p w14:paraId="415252EB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r w:rsidRPr="006B6968">
        <w:rPr>
          <w:rFonts w:ascii="Lucida Sans" w:hAnsi="Lucida Sans"/>
        </w:rPr>
        <w:t xml:space="preserve">ID </w:t>
      </w:r>
      <w:proofErr w:type="spellStart"/>
      <w:r w:rsidRPr="006B6968">
        <w:rPr>
          <w:rFonts w:ascii="Lucida Sans" w:hAnsi="Lucida Sans"/>
        </w:rPr>
        <w:t>number</w:t>
      </w:r>
      <w:proofErr w:type="spellEnd"/>
      <w:r w:rsidRPr="006B6968">
        <w:rPr>
          <w:rFonts w:ascii="Lucida Sans" w:hAnsi="Lucida Sans"/>
        </w:rPr>
        <w:t xml:space="preserve"> (BSN): </w:t>
      </w:r>
    </w:p>
    <w:p w14:paraId="0E43DECF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r w:rsidRPr="006B6968">
        <w:rPr>
          <w:rFonts w:ascii="Lucida Sans" w:hAnsi="Lucida Sans"/>
        </w:rPr>
        <w:t> </w:t>
      </w:r>
    </w:p>
    <w:p w14:paraId="5CC77214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proofErr w:type="spellStart"/>
      <w:r w:rsidRPr="006B6968">
        <w:rPr>
          <w:rFonts w:ascii="Lucida Sans" w:hAnsi="Lucida Sans"/>
        </w:rPr>
        <w:t>Names</w:t>
      </w:r>
      <w:proofErr w:type="spellEnd"/>
      <w:r w:rsidRPr="006B6968">
        <w:rPr>
          <w:rFonts w:ascii="Lucida Sans" w:hAnsi="Lucida Sans"/>
        </w:rPr>
        <w:t xml:space="preserve"> of adult </w:t>
      </w:r>
      <w:proofErr w:type="spellStart"/>
      <w:r w:rsidRPr="006B6968">
        <w:rPr>
          <w:rFonts w:ascii="Lucida Sans" w:hAnsi="Lucida Sans"/>
        </w:rPr>
        <w:t>children</w:t>
      </w:r>
      <w:proofErr w:type="spellEnd"/>
      <w:r w:rsidRPr="006B6968">
        <w:rPr>
          <w:rFonts w:ascii="Lucida Sans" w:hAnsi="Lucida Sans"/>
        </w:rPr>
        <w:t xml:space="preserve"> (Naam meerderjarige kinderen):</w:t>
      </w:r>
    </w:p>
    <w:p w14:paraId="6A706306" w14:textId="77777777" w:rsidR="00080A0A" w:rsidRPr="006B6968" w:rsidRDefault="00080A0A" w:rsidP="00080A0A">
      <w:pPr>
        <w:pStyle w:val="xmsonormal"/>
        <w:rPr>
          <w:rFonts w:ascii="Lucida Sans" w:hAnsi="Lucida Sans"/>
          <w:i/>
          <w:iCs/>
        </w:rPr>
      </w:pPr>
    </w:p>
    <w:p w14:paraId="7493BD62" w14:textId="77777777" w:rsidR="00080A0A" w:rsidRPr="006B6968" w:rsidRDefault="00080A0A" w:rsidP="00080A0A">
      <w:pPr>
        <w:pStyle w:val="xmsonormal"/>
        <w:rPr>
          <w:rFonts w:ascii="Lucida Sans" w:hAnsi="Lucida Sans"/>
        </w:rPr>
      </w:pPr>
      <w:r w:rsidRPr="006B6968">
        <w:rPr>
          <w:rFonts w:ascii="Lucida Sans" w:hAnsi="Lucida Sans"/>
        </w:rPr>
        <w:t> </w:t>
      </w:r>
    </w:p>
    <w:p w14:paraId="62D5617E" w14:textId="77777777" w:rsidR="00080A0A" w:rsidRPr="006B6968" w:rsidRDefault="00080A0A" w:rsidP="00080A0A">
      <w:pPr>
        <w:pStyle w:val="xmsonormal"/>
        <w:rPr>
          <w:rFonts w:ascii="Lucida Sans" w:hAnsi="Lucida Sans"/>
          <w:lang w:val="en-GB"/>
        </w:rPr>
      </w:pPr>
      <w:r w:rsidRPr="006B6968">
        <w:rPr>
          <w:rFonts w:ascii="Lucida Sans" w:hAnsi="Lucida Sans"/>
          <w:lang w:val="en-GB"/>
        </w:rPr>
        <w:t>I hereby declare that this information may be shared with AVRES for the purpose of payment of the allowance.</w:t>
      </w:r>
      <w:r w:rsidRPr="006B6968">
        <w:rPr>
          <w:rFonts w:ascii="Lucida Sans" w:hAnsi="Lucida Sans"/>
          <w:lang w:val="en-GB"/>
        </w:rPr>
        <w:br/>
      </w:r>
      <w:r w:rsidRPr="006B6968">
        <w:rPr>
          <w:rFonts w:ascii="Lucida Sans" w:hAnsi="Lucida Sans"/>
          <w:lang w:val="en-GB"/>
        </w:rPr>
        <w:br/>
      </w:r>
    </w:p>
    <w:p w14:paraId="2F0A1995" w14:textId="77777777" w:rsidR="00080A0A" w:rsidRPr="006B6968" w:rsidRDefault="00080A0A" w:rsidP="00080A0A">
      <w:pPr>
        <w:rPr>
          <w:rFonts w:ascii="Lucida Sans" w:hAnsi="Lucida Sans"/>
          <w:lang w:val="en-GB"/>
        </w:rPr>
      </w:pPr>
      <w:r w:rsidRPr="006B6968">
        <w:rPr>
          <w:rFonts w:ascii="Lucida Sans" w:hAnsi="Lucida Sans"/>
          <w:lang w:val="en-GB"/>
        </w:rPr>
        <w:t>Signature (</w:t>
      </w:r>
      <w:proofErr w:type="spellStart"/>
      <w:r w:rsidRPr="006B6968">
        <w:rPr>
          <w:rFonts w:ascii="Lucida Sans" w:hAnsi="Lucida Sans"/>
          <w:lang w:val="en-GB"/>
        </w:rPr>
        <w:t>Handtekening</w:t>
      </w:r>
      <w:proofErr w:type="spellEnd"/>
      <w:r w:rsidRPr="006B6968">
        <w:rPr>
          <w:rFonts w:ascii="Lucida Sans" w:hAnsi="Lucida Sans"/>
          <w:lang w:val="en-GB"/>
        </w:rPr>
        <w:t xml:space="preserve">): </w:t>
      </w:r>
    </w:p>
    <w:p w14:paraId="318437CE" w14:textId="77777777" w:rsidR="00080A0A" w:rsidRPr="005D008A" w:rsidRDefault="00080A0A" w:rsidP="00080A0A">
      <w:pPr>
        <w:rPr>
          <w:rFonts w:ascii="Lucida Sans" w:hAnsi="Lucida Sans"/>
          <w:lang w:val="en-GB"/>
        </w:rPr>
      </w:pPr>
    </w:p>
    <w:p w14:paraId="385DA909" w14:textId="77777777" w:rsidR="00080A0A" w:rsidRPr="005D008A" w:rsidRDefault="00080A0A" w:rsidP="00080A0A">
      <w:pPr>
        <w:rPr>
          <w:rFonts w:ascii="Lucida Sans" w:hAnsi="Lucida Sans"/>
          <w:lang w:val="en-GB"/>
        </w:rPr>
      </w:pPr>
    </w:p>
    <w:p w14:paraId="7C2A97E1" w14:textId="41A0DE69" w:rsidR="00080A0A" w:rsidRPr="005D008A" w:rsidRDefault="00080A0A" w:rsidP="00080A0A">
      <w:pPr>
        <w:rPr>
          <w:rFonts w:ascii="Lucida Sans" w:hAnsi="Lucida Sans"/>
          <w:lang w:val="en-GB"/>
        </w:rPr>
      </w:pPr>
      <w:r w:rsidRPr="005D008A">
        <w:rPr>
          <w:rFonts w:ascii="Lucida Sans" w:hAnsi="Lucida Sans"/>
          <w:lang w:val="en-GB"/>
        </w:rPr>
        <w:t xml:space="preserve">You can send this document by e-mail to the municipality of Molenlanden to </w:t>
      </w:r>
      <w:hyperlink r:id="rId6" w:history="1">
        <w:r w:rsidRPr="005D008A">
          <w:rPr>
            <w:rStyle w:val="Hyperlink"/>
            <w:rFonts w:ascii="Lucida Sans" w:hAnsi="Lucida Sans"/>
            <w:lang w:val="en-GB"/>
          </w:rPr>
          <w:t>leefgeld@jouwgemeente.nl</w:t>
        </w:r>
      </w:hyperlink>
    </w:p>
    <w:p w14:paraId="538139E2" w14:textId="1F9687D8" w:rsidR="00080A0A" w:rsidRPr="005D008A" w:rsidRDefault="00080A0A" w:rsidP="00080A0A">
      <w:pPr>
        <w:rPr>
          <w:lang w:val="en-GB"/>
        </w:rPr>
      </w:pPr>
    </w:p>
    <w:p w14:paraId="6CE61CCB" w14:textId="52EB81D8" w:rsidR="00080A0A" w:rsidRPr="005D008A" w:rsidRDefault="00080A0A" w:rsidP="00080A0A">
      <w:pPr>
        <w:rPr>
          <w:lang w:val="en-GB"/>
        </w:rPr>
      </w:pPr>
    </w:p>
    <w:p w14:paraId="2FE11D1A" w14:textId="6A263BEB" w:rsidR="00080A0A" w:rsidRPr="005D008A" w:rsidRDefault="00080A0A" w:rsidP="00080A0A">
      <w:pPr>
        <w:rPr>
          <w:lang w:val="en-GB"/>
        </w:rPr>
      </w:pPr>
    </w:p>
    <w:p w14:paraId="57D59F87" w14:textId="3955F33B" w:rsidR="00080A0A" w:rsidRPr="005D008A" w:rsidRDefault="00080A0A" w:rsidP="00080A0A">
      <w:pPr>
        <w:rPr>
          <w:lang w:val="en-GB"/>
        </w:rPr>
      </w:pPr>
    </w:p>
    <w:sectPr w:rsidR="00080A0A" w:rsidRPr="005D008A" w:rsidSect="00080A0A">
      <w:headerReference w:type="default" r:id="rId7"/>
      <w:foot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12CC" w14:textId="77777777" w:rsidR="00AC7A92" w:rsidRDefault="00AC7A92" w:rsidP="00080A0A">
      <w:r>
        <w:separator/>
      </w:r>
    </w:p>
  </w:endnote>
  <w:endnote w:type="continuationSeparator" w:id="0">
    <w:p w14:paraId="295F89A0" w14:textId="77777777" w:rsidR="00AC7A92" w:rsidRDefault="00AC7A92" w:rsidP="000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479E21EE" w:rsidR="00080A0A" w:rsidRPr="006B6968" w:rsidRDefault="00080A0A">
    <w:pPr>
      <w:pStyle w:val="Voettekst"/>
      <w:rPr>
        <w:color w:val="69BDEB"/>
        <w:sz w:val="18"/>
        <w:szCs w:val="18"/>
        <w:lang w:val="en-US"/>
      </w:rPr>
    </w:pPr>
    <w:r>
      <w:rPr>
        <w:color w:val="69BDEB"/>
        <w:sz w:val="18"/>
        <w:szCs w:val="18"/>
        <w:lang w:val="en-GB"/>
      </w:rPr>
      <w:tab/>
      <w:t xml:space="preserve">Municipality of Molenlanden • PO Box 5  • 2970 AA </w:t>
    </w:r>
    <w:proofErr w:type="spellStart"/>
    <w:r>
      <w:rPr>
        <w:color w:val="69BDEB"/>
        <w:sz w:val="18"/>
        <w:szCs w:val="18"/>
        <w:lang w:val="en-GB"/>
      </w:rPr>
      <w:t>Bleskensgraaf</w:t>
    </w:r>
    <w:proofErr w:type="spellEnd"/>
    <w:r>
      <w:rPr>
        <w:color w:val="69BDEB"/>
        <w:sz w:val="18"/>
        <w:szCs w:val="18"/>
        <w:lang w:val="en-GB"/>
      </w:rPr>
      <w:tab/>
    </w:r>
    <w:r>
      <w:rPr>
        <w:noProof/>
        <w:lang w:val="en-GB"/>
      </w:rPr>
      <w:drawing>
        <wp:anchor distT="0" distB="0" distL="114300" distR="114300" simplePos="0" relativeHeight="251661312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Pr="006B6968" w:rsidRDefault="00080A0A">
    <w:pPr>
      <w:pStyle w:val="Voettekst"/>
      <w:rPr>
        <w:lang w:val="en-US"/>
      </w:rPr>
    </w:pPr>
    <w:r>
      <w:rPr>
        <w:color w:val="69BDEB"/>
        <w:sz w:val="18"/>
        <w:szCs w:val="18"/>
        <w:lang w:val="en-GB"/>
      </w:rPr>
      <w:tab/>
      <w:t>www.molenlanden.nl • info@molenlanden.nl • 088 75 15 000</w:t>
    </w:r>
    <w:r>
      <w:rPr>
        <w:color w:val="69BDEB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8215" w14:textId="77777777" w:rsidR="00AC7A92" w:rsidRDefault="00AC7A92" w:rsidP="00080A0A">
      <w:r>
        <w:separator/>
      </w:r>
    </w:p>
  </w:footnote>
  <w:footnote w:type="continuationSeparator" w:id="0">
    <w:p w14:paraId="32F25BE0" w14:textId="77777777" w:rsidR="00AC7A92" w:rsidRDefault="00AC7A92" w:rsidP="0008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450AA0"/>
    <w:rsid w:val="0058429C"/>
    <w:rsid w:val="005D008A"/>
    <w:rsid w:val="006B6968"/>
    <w:rsid w:val="008B02EC"/>
    <w:rsid w:val="00A200ED"/>
    <w:rsid w:val="00AC7A92"/>
    <w:rsid w:val="00C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EB61"/>
  <w15:chartTrackingRefBased/>
  <w15:docId w15:val="{C01A68B2-7B18-4FEC-9C4D-CAE9AF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fgeld@jouwgemeent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Elycio Tekst &amp; Vertaling</cp:lastModifiedBy>
  <cp:revision>2</cp:revision>
  <dcterms:created xsi:type="dcterms:W3CDTF">2022-04-22T09:43:00Z</dcterms:created>
  <dcterms:modified xsi:type="dcterms:W3CDTF">2022-04-22T09:43:00Z</dcterms:modified>
</cp:coreProperties>
</file>